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60dc" w14:textId="36c6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27 августа 2018 года № 242-VI. Зарегистрировано Департаментом юстиции Атырауской области 21 сентября 2018 года № 4239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Атырауский областной маслихат VI созыва на внеочередной XXIV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пользование водными ресурсами из поверхностных источников по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Атырауского областного маслихата по вопросам экологии, природопользования и аграрии (Е. Ихсанов).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№242-VI</w:t>
            </w:r>
            <w:r>
              <w:br/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поверхностных источников в бассейнах рек Урал, Уил, Сагиз, Эмба, Кигач и Каспийского моря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3228"/>
        <w:gridCol w:w="4267"/>
        <w:gridCol w:w="3555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</w:t>
            </w:r>
          </w:p>
          <w:bookmarkEnd w:id="5"/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эксплуатационные и коммунальные услуги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 (производственные нужды)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воды из водных источников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тонна километр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