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c9e2" w14:textId="a80c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ХІХ сессии областного маслихата VІ созыва от 13 декабря 2017 года № 167-VІ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14 ноября 2018 года № 257. Зарегистрировано Департаментом юстиции Атырауской области 27 ноября 2018 года № 4273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областного акимата об уточнении бюджета на 2018-2020 годы, Атырауский областной маслихат VІ созыва на ХХVІ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областного маслихата VІ созыва от 13 декабря 2017 года № 167-VІ "Об областном бюджете на 2018-2020 годы" (зарегистрировано в реестре государственной регистрации нормативных правовых актов за № 4023, опубликовано 11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"211 736 491" заменить цифрами "222 572 421";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"89 822 634" заменить цифрами "95 930 685";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"3 413 234" заменить цифрами "7 409 531";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"118 478 532" заменить цифрами "119 410 114";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"218 717 335" заменить цифрами "227 989 536";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"10 954 601" заменить цифрами "11 983 378";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"5 067 569" заменить цифрами "4 038 792";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"-84 615" заменить цифрами "438 885";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"523 500";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"-17 850 830" заменить цифрами "-17 839 378";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"17 850 830" заменить цифрами "17 839 378";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"5 099 235" заменить цифрами "5 110 687";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индивидуальному подоходному налогу с доходов, облагаемых у источника выплаты":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"Курмангазинскому, Индерскому, Исатайскому, Кзылкогинскому, Макатскому, Махамбетскому районам и собственно-областному бюджету – 100%, Жылыойскому району и городу Атырау – 50%;"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"Жылыойскому району - 15%, городу Атырау – 50%, Курмангазинскому, Индерскому, Исатайскому, Кзылкогинскому, Макатскому, Махамбетскому районам и собственно-областному бюджету – 100%;";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социальному налогу":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"Курмангазинскому, Исатайскому, Кзылкогинскому районам и городу Атырау – 50%, Жылыойскому району – 80%, Индерскому району – 85%, Макатскому, Махамбетскому районам – 100%;"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"Жылыойскому району – 10%, Курмангазинскому району – 37%, Исатайскому, Кзылкогинскому районам и городу Атырау – 50%, Индерскому району – 85%, Макатскому, Махамбетскому районам – 100%.";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"226 818" заменить цифрами "288 562";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"431 557" заменить цифрами "408 352";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"1 127 780" заменить цифрами "477 780";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"200 978" заменить цифрами "115 296";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"89 512" заменить цифрами "79 811";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"190 380" заменить цифрами "181 975";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"29 911" заменить цифрами "29 788";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"3 302" заменить цифрами "2 702";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"316 048" заменить цифрами "314 702";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"111 499" заменить цифрами "73 639";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"44 674" заменить цифрами "48 029";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"79 138" заменить цифрами "78 283";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"2 033 769" заменить цифрами "1 670 819";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"204 912" заменить цифрами "181 185";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"146 911" заменить цифрами "128 828";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"3 000 000" заменить цифрами "4 500 000";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"175 410" заменить цифрами "144 716";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"2 236 230" заменить цифрами "2 917 758";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"2 317 220" заменить цифрами "2 496 252";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"1 386 445" заменить цифрами "1 354 445";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"672 318" заменить цифрами "661 384";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"1 423 693" заменить цифрами "2 083 720";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"90 834" заменить цифрами "87 283";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"717 268" заменить цифрами "308 669";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"215 965" заменить цифрами "210 143";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"112 859" заменить цифрами "198 184";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"114 630" заменить цифрами "127 618";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"13 200" заменить цифрами "12 486";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"499 459" заменить цифрами "448 234";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"565 584" заменить цифрами "518 763";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"820 000" заменить цифрами "866 000";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"4 240" заменить цифрами "2 485";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"14 250" заменить цифрами "45 588";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"17 045 тысяч тенге - на обводнение оросительных каналов;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166 524 тысяч тенге - на возмещение средств ранее произведенных затрат районного бюджета по текущему содержанию учреждений образования;"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"6 844 716" заменить цифрами "10 650 079";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"266 931" заменить цифрами "291 370";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"205 515" заменить цифрами "579 532";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"471 441" заменить цифрами "444 279";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"2 790 491" заменить цифрами "2 640 231";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"5 161 688" заменить цифрами "5 168 316";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(Б. Абдешев).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ХХVІ сессии областного маслихата от 14 ноября 2018 года № 257-VІ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ХІХ сессии областного маслихата от 13 декабря 2017 года № 167-VІ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222572421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95730685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12485065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6235365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6235365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119410114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17540941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227989536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6734203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5082135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20139187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6227120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7014781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7014781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5898336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13241160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7428197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17009919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5773055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19260093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14036774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10650079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776"/>
        <w:gridCol w:w="1637"/>
        <w:gridCol w:w="2479"/>
        <w:gridCol w:w="2928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438885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-17839378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