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ca1" w14:textId="86fa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ХІХ сессии областного маслихата VІ созыва от 13 декабря 2017 года № 167-VІ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14 декабря 2018 года № 275-VI. Зарегистрировано Департаментом юстиции Атырауской области 21 декабря 2018 года № 4298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областного маслихата об уточнении бюджета на 2018-2020 годы, маслихат Атырауской области VІ созыва на ХХVІІ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областного маслихата VІ созыва от 13 декабря 2017 года № 167-VІ "Об областном бюджете на 2018-2020 годы" (зарегистрировано в реестре государственной регистрации нормативных правовых актов за № 4023, опубликовано 11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"222 572 421" заменить цифрами "221 855 220";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"95 930 685" заменить цифрами "95 500 763";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"7 409 531" заменить цифрами "7 372 303";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"119 410 114" заменить цифрами "118 960 063";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"227 989 536" заменить цифрами "227 272 335";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"288 562" заменить цифрами "287 429";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"408 352" заменить цифрами "398 122";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"522 936" заменить цифрами "515 936";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"73 639" заменить цифрами "55 977";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"1 670 819" заменить цифрами "1 521 675";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"2 917 758" заменить цифрами "2 651 743";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"210 143" заменить цифрами "209 903";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"45 588" заменить цифрами "45 226";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"518 763" заменить цифрами "518 322";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"87 283" заменить цифрами "82 290";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"2 083 720" заменить цифрами "2 082 810".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"10 650 079" заменить цифрами "10 643 118";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"579 532" заменить цифрами "574 838";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ХХVІІ сессии областного маслихата от 14 декабря 2018 года № 275-VІ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ХІХ сессии областного маслихата от 13 декабря 2017 года № 167-VІ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221855220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38987399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38987399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7372303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6137137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6137137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118960063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227272335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8803935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6060314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16970655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19246584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12860863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776"/>
        <w:gridCol w:w="1637"/>
        <w:gridCol w:w="2479"/>
        <w:gridCol w:w="2928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438885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3"/>
        <w:gridCol w:w="52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-17839378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