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043c" w14:textId="4bf0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14 декабря 2018 года № 274-VI. Зарегистрировано Департаментом юстиции Атырауской области 25 декабря 2018 года № 4300.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2019-2021 годы, маслихат Атырауской области VІ созыва на ХХVІІ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2019-2021 годы согласно приложениям 1, 2 и 3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282 478 958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115 008 489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6 551 186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160 919 045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280 568 893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14 279 128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17 142 728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–2 863 600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1 680 240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1 702 322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22 082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-14 049 303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14 049 303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15 936 126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3 037 360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1 150 537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Атырауского областного маслихата от 15.03.2019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с изменениями, внесенными решениями Атырауского областного маслихата от 26.04.2019 № </w:t>
      </w:r>
      <w:r>
        <w:rPr>
          <w:rFonts w:ascii="Times New Roman"/>
          <w:b w:val="false"/>
          <w:i w:val="false"/>
          <w:color w:val="000000"/>
          <w:sz w:val="28"/>
        </w:rPr>
        <w:t>313-V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12.12.2019 № </w:t>
      </w:r>
      <w:r>
        <w:rPr>
          <w:rFonts w:ascii="Times New Roman"/>
          <w:b w:val="false"/>
          <w:i w:val="false"/>
          <w:color w:val="000000"/>
          <w:sz w:val="28"/>
        </w:rPr>
        <w:t>385-VI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норматив общей суммы поступлений общегосударственных налогов в бюджеты районов и города Атырау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0%, городу Атырау – 50%, Курмангазинскому, Индерскому, Исатайскому, Кзылкогинскому, Макатскому, Махамбетскому районам и собственно-областному бюджету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0%, Курмангазинскому району – 50%, городу Атырау – 59%, Исатайскому району – 70%; Махамбетскому району – 90%; Индерскому, Кзылкогинскому и Макатскому районам - 100%;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Атырауского областного маслихата от 15.03.2019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12.12.2019 № </w:t>
      </w:r>
      <w:r>
        <w:rPr>
          <w:rFonts w:ascii="Times New Roman"/>
          <w:b w:val="false"/>
          <w:i w:val="false"/>
          <w:color w:val="000000"/>
          <w:sz w:val="28"/>
        </w:rPr>
        <w:t>385-VI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объемы бюджетных изъятий из районных и городского бюджетов в областной бюджет в сумме 106 313 132 тысячи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Жылыойского района – 20 432 734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Атырау – 85 880 398 тысяч тенге.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объемы субвенций, передаваемых из областного бюджета в районные бюджеты, в сумме 13 661 534 тысяч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4 745 853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3 138 784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1 239 439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району – 3 082 844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1 130 518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324 095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с 1 января 2019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на 2019 год специалистам в области здравоохранения, социального обеспечения, образования, культуры, спорта, лесного хозяйства, особо охраняемых природных территорий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2019 год в сумме 465 567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Атырауского областного маслихата от 15.03.2019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2019 год предусмотрены целевые текущие трансферты из республиканского бюджета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37 904 тысяч тенге - на увеличение размеров надбавки за классную квалификацию сотрудников органов внутренних дел;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649 487 тысяч тенге - на повышение должностных окладов сотрудников органов внутренних дел;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11 845 тысяч тенге - 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1 799 683 тысяч тенге - на возмещение части расходов, понесенных субъектом агропромышленного комплекса, при инвестиционных вложениях;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406 756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19 701 тысяч тенге - на повышение должностных окладов гражданским служащим лесного хозяйства и особо охраняемых природных территорий, работающих в сельской местности;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2 122 610 тысяч тенге - на выплату государственной адресной социальной помощи;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96 945 тысяч тенге - на внедрение консультантов по социальной работе и ассистентов в центрах занятости населения;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218 041 тысяч тенге - на обеспечение прав и улучшение качества жизни инвалидов в Республике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12 915 тысяч тенге - на услуги по замене и настройке речевых процессоров к кохлеарным имплантам;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419 906 тысяч тенге - на развитие рынка труда;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8 217 935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65 227 тысяч тенге - на апробирование подушевого финансирования организаций среднего образования;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 тысяч тенге - на доплату учителям, прошедшим стажировку по языковым курсам;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 тысяч тенге - на проведение медицинской организацией мероприятий, снижающих половое влечение, осуществляемых на основании решения суда;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92 500 тысяч тенге - на материально-техническое оснащение организаций здравоохранения на местном уровне;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1 028 836 тысяч тенге - на закуп вакцин и других иммунобиологических препаратов;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77 737 тысяч тенге - на пропаганду здорового образа жизни;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131 484 тысяч тенге - на реализацию мероприятий по профилактике и борьбе со СПИД;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2 112 900 тысяч тенге - на финансирование приоритетных проектов транспортной инфраструктуры;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149 373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2 360 624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340 913 тысяч тенге -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27 000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2 110 104 тысяч тенге -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423 659 тысяч тенге -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4 628 942 тысяч тенге - на увеличение оплаты труда учителей и педагогов-психологов организаций начального, основного и общего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Атырауского областного маслихата от 26.04.2019 № </w:t>
      </w:r>
      <w:r>
        <w:rPr>
          <w:rFonts w:ascii="Times New Roman"/>
          <w:b w:val="false"/>
          <w:i w:val="false"/>
          <w:color w:val="000000"/>
          <w:sz w:val="28"/>
        </w:rPr>
        <w:t>313-VI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2019 год предусмотрены бюджетные кредиты местным исполнительным органам в сумме 124 987 тысяч тенге на реализацию мер социальной поддержки специалистов.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2019 год предусмотрены кредиты в сумме 234 930 тысяч тенге на содействие развитию предпринимательства в областных центрах и моногородах.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2019 год предусмотрены бюджетные кредиты в сумме - 1 708 008 тысяч тенге на развитие продуктивной занятости и массового предпринимательства,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1 303 008 тысяч тенге - за счет кредитов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405 000 тысяч тенге - за счет целевого трансферта из Национального фонда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Атырауского областного маслихата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2019 год предусмотрены бюджетные кредиты в сумме – 5 031 341 тысяч тенге на строительство и реконструкцию систем водоотведения.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2018 год предусмотрены целевые трансферты на развитие из республиканского бюджета в следующих размерах: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4 652 474 тысяч тенге - на строительство и реконструкцию объектов образования;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3 000 000 тысяч тенге - на увеличение водности поверхностных водных ресурсов;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1 951 484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3 853 718 тысяч тенге -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4 744 560 тысяч тенге - на развитие транспортной инфраструктуры;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1 300 000 тысяч тенге - на развитие системы водоснабжения и водоотведения в сельских населенных пунктах в рамках Программы развития регионов до 2020 года;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476 218 тысяч тенге -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508 950 тысяч тенге - на развитие инженерной инфраструктуры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1 636 000 тысяч тенге - на реализацию бюджетных инвестиционных проектов в малых и моногородах.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Атырауского областного маслихата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2019 год предусмотрены поступления займов от выпуска государственных ценных бумаг в сумме 8 836 860 тысяч тенге для финансирования строительства жилья.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Атырауского областного маслихата от 15.03.2019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2019 год 3 119 102 тысяч тенге для погашения и обслуживания долга местного исполнительного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 решением Атырауского областного маслихата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местных бюджетных программ, не подлежащих секвестру в процессе исполнения местных бюджетов на 2019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2019 года.</w:t>
      </w:r>
    </w:p>
    <w:bookmarkStart w:name="z10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областном бюджете на 2019 год целевые текущие трансферты бюджетам районов и бюджету города Атырау в следующих размерах: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2 774 798 тысячи тенге – на текущее содержание и материально-техническое оснащение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1 125 021 тысяч тенге –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799 097 тысяч тенге – на капитальный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495 451 тысячи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3 111 392 тысячи тенге – на разработку проектно-сметной документации, капитальный и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109 258 тысяч тенге – на текущее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178 518 тысячи тенге – на текущее содержание и материально-техническое оснащение аппаратов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29 715 тысяч тенге – на содержание и обслуживание программы "Парус-Каз";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59 611 тысяч тенге – на капитальный ремонт административного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– на разработку стратегии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970 102 тысяча тенге – на приобретение спецтехники и оборудования для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220 309 тысяч тенге – на приобретение и установку памятника;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43 888 тысяч тенге – на текущее содержание подведомственных учреждений и замену государственных символов в соответствии с принятыми стандартами;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31 609 тысяч тенге – на проведение общественных мероприятий и реализацию социальных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935 028 тысячи тенге –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88 490 тысячи тенге – на текущее содержание и материально-техническое оснащение органов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66 810 тысяч тенге –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1 355 173 тысяч тенге – на обеспечение жильем отдельных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67 222 тысяч тенге –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1 019 989 тысячи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726 781 тысяча тенге –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219 046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22 165 тысяч тенге – на техническое обслуживание объектов коммунальнной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60 270 тысяч тенге –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784 391 тысяч тенге – на капитальный ремонт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78 391 тысяча тенге – на обводнение оросительных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проведение агитационной работы по введению раздельного сбора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40 948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12 815 тысяч тенге – на оформление документов скотомогильников (биотермических ям) и проведение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224 049 тысяч тенге – на мероприятия по обеспечению ветеринарной безопасности и материально-техническое оснащение подведомственных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1 040 000 тысяч тенге – на субсидирование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21 564 тысяч тенге – на приобретение и установку линий уличного освещения работающих на возобновляемых источниках энергии;</w:t>
      </w:r>
    </w:p>
    <w:bookmarkStart w:name="z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8 649 тысяч тенге – на предоставление подъемных пособий для молодых специалистов;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807 543 тысяч тенге – на выполнение государственных обязательств по проектам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332 121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149 700 тысяч тенге – на предоставление жилищных сертификатов в виде социальной помощи по программам "Бақытты отбасы" и "7-20-25".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областного маслихата от 15.03.2019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Атырауского областного маслихата от 21.06.2019 № </w:t>
      </w:r>
      <w:r>
        <w:rPr>
          <w:rFonts w:ascii="Times New Roman"/>
          <w:b w:val="false"/>
          <w:i w:val="false"/>
          <w:color w:val="000000"/>
          <w:sz w:val="28"/>
        </w:rPr>
        <w:t>325-VI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областном бюджете на 2019 год целевые трансферты на развитие районным бюджетам и бюджету города Атырау в следующих объемах: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9 199 198 тысячи тенге –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721 315 тысячи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2 423 711 тысяча тенге – на проектирование и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235 033 тысяч тенге – на разработку проектно-сметной документации и строительство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166 885 тысяч тенге –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 тысяч тенге – на строительство объектов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113 564 тысячи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115 373 тысяча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55 000 тысяч тенге – на развитие объектов тепло-энергетической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293 262 тысяч тенге – на развитие социальной и инженерной инфраструктуры в сельских населенных пунктах в рамках проекта "Ауыл-Ел бесігі";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развитие объектов коммунального хозяйства;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32 265 тысяч тенге – на развитие объектов сельского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областного маслихата от 15.03.2019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Атырауского областного маслихата от 12.11.2019 № </w:t>
      </w:r>
      <w:r>
        <w:rPr>
          <w:rFonts w:ascii="Times New Roman"/>
          <w:b w:val="false"/>
          <w:i w:val="false"/>
          <w:color w:val="000000"/>
          <w:sz w:val="28"/>
        </w:rPr>
        <w:t>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274-VІ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Атырауской области от 12.12.2019 № </w:t>
      </w:r>
      <w:r>
        <w:rPr>
          <w:rFonts w:ascii="Times New Roman"/>
          <w:b w:val="false"/>
          <w:i w:val="false"/>
          <w:color w:val="ff0000"/>
          <w:sz w:val="28"/>
        </w:rPr>
        <w:t>385-VI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282478958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115008489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56520987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56520987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43291337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43291337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15196165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10834665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160919045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108758504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108758504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52160541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43"/>
        <w:gridCol w:w="935"/>
        <w:gridCol w:w="936"/>
        <w:gridCol w:w="6885"/>
        <w:gridCol w:w="2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280568893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5871451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7891329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5647425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29407632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15128997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7666710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7894747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27622442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16655407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8685943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8685943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15712651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8631784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3417828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развитие, по ликвидации последствий чрезвычайной ситуации в городе Арысь Туркестанской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23652617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6597593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9135844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16093258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13843402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1746092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122861156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122861156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122861156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14279128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17142728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725"/>
        <w:gridCol w:w="1530"/>
        <w:gridCol w:w="2316"/>
        <w:gridCol w:w="3139"/>
        <w:gridCol w:w="31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1680240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566942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566942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-14049303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274-VІ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Атырауской области от 26.04.2019 № </w:t>
      </w:r>
      <w:r>
        <w:rPr>
          <w:rFonts w:ascii="Times New Roman"/>
          <w:b w:val="false"/>
          <w:i w:val="false"/>
          <w:color w:val="ff0000"/>
          <w:sz w:val="28"/>
        </w:rPr>
        <w:t>313-VI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179593745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70934622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40177195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40177195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30748301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30748301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108345579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174749021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6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4694724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-4694724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274-VІ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Атырауской области от 26.04.2019 № </w:t>
      </w:r>
      <w:r>
        <w:rPr>
          <w:rFonts w:ascii="Times New Roman"/>
          <w:b w:val="false"/>
          <w:i w:val="false"/>
          <w:color w:val="ff0000"/>
          <w:sz w:val="28"/>
        </w:rPr>
        <w:t>313-VI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178949161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70298354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40177195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40177195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30112032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30112032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5"/>
        <w:gridCol w:w="5675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174104437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10387592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6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4694724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-4694724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274-VІ</w:t>
            </w:r>
          </w:p>
        </w:tc>
      </w:tr>
    </w:tbl>
    <w:bookmarkStart w:name="z9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по специальным образовательным учебным программам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одаренных детей в специализированных организациях образования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охране материнства и детства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здорового образа жизни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 экстренных случаях доставки тяжелобольных людей до ближайшей организации здравоохранения, оказывающей врачебную помощь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обеспечение гарантированного объема бесплатной медицинской помощи по решению местных представительных органов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профилактике и борьбе со СПИД в Республике Казахстан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