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cd80" w14:textId="695c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5 апреля 2018 года № 458. Зарегистрировано Департаментом юстиции Атырауской области 20 апреля 2018 года № 4133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М. Калауи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Местной полицейской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Управления внутренних дел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Атырау (по согласованию)      Е. Бигамбаев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апреля 2018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"Атырауское городское управление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общественного здоровья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Атырауской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 общественного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Министерства Республики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(по согласованию)      Т. Мусагалиев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"5" апреля 2018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"5" апреля 2018 года № 458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деятельностина территории города Атырау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5919"/>
        <w:gridCol w:w="1159"/>
        <w:gridCol w:w="3647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  <w:bookmarkEnd w:id="1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 для реализации сельскохозяйственной продукты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торговли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дома №14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Авангард-3, возле дома №31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улица Григорий Карелина, возле дома №35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дома №43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дома №2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дома №8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дома №3а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 дворе дома №10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 дворе дома №14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Лесхоз, во дворе дома №43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 дворе дома №32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возле дома №37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Сары-Арка, во дворе дома №40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Сырым Датова, возле дома №3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 дворе дома №11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Датова, во дворе дома №15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СМП-136, во дворе дома №5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 дворе дома №8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возле дома №2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№13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№15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дома №24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№27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№31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Алмагуль-2, во дворе дома №33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Аманшина, возле дома №29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Привокзальный №1, улица Габбас Бергалиева, во дворе дома №71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№4А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№6А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дома №7А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№17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Привокзальный-3, во дворе дома №22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№19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во дворе дома №28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 дворе дома №29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возле дома №43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 дворе дома №50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 Баймуханова, во дворе дома №45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№46А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№132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№137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№149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дома №153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 дворе дома №17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Гурьевская, во дворе дома №7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 дворе дома №2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№118В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Утемисулы, во дворе дома №130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№18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№19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№26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напротив дома №48А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Сатпаева, во дворе дома №56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Жубана Молдагалиева, перед домом №31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Кулманова, перед домом №133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Жеты казына, во дворе дома №8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№11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возле дома №35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№81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перед домом №21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 возле дома №34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Рысбай Габдиева,во дворе дома №47А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№88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№102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№14 сзади дома №52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дома №57,62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дома 72,78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микрорайон, во дворе дома №4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возле дома №14А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сзади дома №15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 дворе дома №17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Георгий Канцева, во дворе дома №3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Георгий Канцева, во дворе дома №3А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возле дома №5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возле дома №68 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Жарбосынова, возле дома №85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Сарайшык, возле дома №55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Манаш, возле дома №5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 дворе дома №4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№30А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дома №28А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Гали Кожакаева, возле дома №29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Нуржанова, №23Б перед магазином "Береке" (бывший Балыкшинский сельский округ, село Акжайык)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№15, земельный участок №7А перед кафе "Сұлу" (бывший Балыкшинский сельский округ, село Кокарна)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ТОО "БайшалАгроНефте Продукт" (бывший Балыкшинский сельский округ, село Акжайык)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ТОО "Стройбаза-Ширина" (бывший Балыкшинский сельский округ, село Акжайык)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№76Б (бывший Балыкшинский сельский округ, село Ширина)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улица Ш.Тусипкалиева, возле дома №2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№19 дом, возле кафе "Теңіз самалы"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№38А дом, возле магазина "Жазира"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Таскала-2 , улица №5, №7 дом, возле магазина "Назерке"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Аманкелди, улица Жалмухана Бермаганбетова, возле дома №13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Аманкелди, площадь перед домом культуры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конечная остановка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Аюп Амантурлина, дом №30, перед магазином "Наурыз" (бывший Жумыскерский сельский округ)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Сатыбалдиева №5А (бывший Жумыскерский сельский округ)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конечная остановка, возле дома №24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во дворе дома №31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улица А.Аккулова, во дворе дома №52А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село Бирлик, улица Б.Жоламанова, возле дома №10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жилой массив Мирас, улица Сыпыра Жырау, перед магазином "Болашақ"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возле школы К.Сатпаева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село Кызылбалык, улица Курмашева №27, возле магазина "Айнұр"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трасса Атырау-Дамбы, возле магазина "Даулетхан"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округ,трасса Атырау-Дамбы, возле магазина "Тамин-Арт"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трасса Атырау-Дамбы, возле минимаркета "Арай"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округ, трасса Атырау-Дамбы, возле минимаркета "Тамаша"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возле народного магазина "Лидер"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улица Колхозная, возле магазина "Іңкәр"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 возле конечной остановки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Достык напротив ресторана "Арайлым"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улица Акжайык площадь, возле №25 школы имени "Б.Момышулы"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внутри парка по улице Николая Ватутина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внутри парка возле Дома культуры имени Курмангазы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на аллее сзади дома №86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пирс на набережной возле здании Областного акимата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пирс на набережной возле Кардиологического центра Атырауской области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7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Айнаша Байжигитовой, пирс на набережной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8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сзади торгового центра "Агила"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9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пирс на набережной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0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Кайыргали Смагулова и Шокана Валиханова, Центральный пляж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1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возле дома культуры имени Дины Нурпейсовой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2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улице Севастопольская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3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улице Кажыгали Мамекулы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4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проезда Илья Мечникова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5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микрорайоне "Мунайшы"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6"/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районе на жилом массиве Балыкшы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31.12.18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