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ef1c" w14:textId="09ce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21 декабря 2017 года № 184 "О бюджете сельских округов города Атырау на 2018–2020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марта 2018 года № 213. Зарегистрировано Департаментом юстиции Атырауской области 26 апреля 2018 года № 4139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бюджета сельских округов города Атырау на 2018-2020 годы, Атырауский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декабря 2017 года № 184 "О бюджете сельских округов города Атырау на 2018-2020 годы" (зарегистрировано в реестре государственной регистрации нормативных правовых актов за № 4040, опубликовано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"29 434" заменить цифрами "31 388";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"15 016" заменить цифрами "16 970";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"29 434" заменить цифрами "31 388";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"24 310" заменить цифрами "26 371";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"511" заменить цифрами "2 572";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"24 310" заменить цифрами "26 371".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ХХII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213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Атырауского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184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9"/>
        <w:gridCol w:w="1193"/>
        <w:gridCol w:w="1633"/>
        <w:gridCol w:w="2199"/>
        <w:gridCol w:w="2499"/>
        <w:gridCol w:w="862"/>
        <w:gridCol w:w="27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213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Атырауского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184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6"/>
        <w:gridCol w:w="752"/>
        <w:gridCol w:w="774"/>
        <w:gridCol w:w="812"/>
        <w:gridCol w:w="774"/>
        <w:gridCol w:w="2124"/>
        <w:gridCol w:w="2828"/>
        <w:gridCol w:w="437"/>
        <w:gridCol w:w="263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