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fd25" w14:textId="037f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марта 2018 года № 215. Зарегистрировано Департаментом юстиции Атырауской области 26 апреля 2018 года № 4141. Утратило силу решением Атырауского городского маслихата Атырауской области от 13 июня 2023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13.06.2023 № </w:t>
      </w:r>
      <w:r>
        <w:rPr>
          <w:rFonts w:ascii="Times New Roman"/>
          <w:b w:val="false"/>
          <w:i w:val="false"/>
          <w:color w:val="ff0000"/>
          <w:sz w:val="28"/>
        </w:rPr>
        <w:t>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Атырауский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Атырау".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Атырауской области от 20 января 2017 года № 98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Атырау" (зарегистрировано в реестре государственной регистрации нормативных правовых актов за № 3791, опубликовано 16 марта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государственное учреждение "Аппарат Маслихата города Атырау" (М. Жамбылов).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ХХII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30 марта 2018 года № 215 Утвержден решением городского маслихата от 30 марта 2018 года № 215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Атырау"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Атырау"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Маслихата города Атырау"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составляемый совместно с непосредственным руководителем и утверждаемый вышестоящим руководителем;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8"/>
    <w:bookmarkStart w:name="z20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Атырауского городского маслихата Атырауской области от 28.03.2022 №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 меморандума политического служащего либо соглашения служащего корпуса "А".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интернет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41 в редакции решения Атырауского городского маслихата Атырауской области от 28.03.2022 №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решением Атырауского городского маслихата Атырауской области от 28.03.2022 №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</w:t>
            </w:r>
          </w:p>
        </w:tc>
      </w:tr>
    </w:tbl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 (фамилия, инициалы) дата _____________________ подпись __________________</w:t>
            </w:r>
          </w:p>
        </w:tc>
      </w:tr>
    </w:tbl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 Должность служащего: ___________________________________________________ Наименование структурного подразделения служащего: _____________________ ________________________________________________________________________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дата _______________________ дата ___________________________ подпись ____________________ подпись ________________________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</w:t>
            </w:r>
          </w:p>
        </w:tc>
      </w:tr>
    </w:tbl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 (фамилия, инициалы) дата _____________________ подпись___________________</w:t>
            </w:r>
          </w:p>
        </w:tc>
      </w:tr>
    </w:tbl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 (неудовлетворительно, удовлетворительно, эффективно, превосходно)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 (фамилия, инициалы) (фамилия, инициалы) дата _________________________ дата __________________________ подпись ______________________ подпись _______________________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</w:tbl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 (фамилия, инициалы) дата _____________________ подпись___________________</w:t>
            </w:r>
          </w:p>
        </w:tc>
      </w:tr>
    </w:tbl>
    <w:bookmarkStart w:name="z11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 Должность оцениваемого служащего: _________________________________ Наименование структурного подразделения оцениваемого служащего: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 (фамилия, инициалы) (фамилия, инициалы) дата _______________________ дата __________________________ подпись ____________________ подпись _______________________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</w:tbl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8"/>
    <w:bookmarkStart w:name="z13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ДЕЯТЕЛЬНОСТЬЮ 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Соблюдает установленные 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-Допускает нарушения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Устанавливает доверительные отношения в коллективе;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Создает отношения взаимного недоверия среди работников;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умеет распределять поручения при организации деятельности подразделения;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ОРИЕНТАЦИЯ НА ПОТРЕБИТЕЛЯ УСЛУГ 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Допускает грубое и пренебрежительное отношение к получателю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Ориентирует подчиненных доступно информировать получателей услуг;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-Не работает с подчиненными по информированию получателей услугах;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Рассматривает и вносит руководству предложения по использованию новых подходов в работе;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рассматривает и не вносит предложения по использованию новых подходов в работе;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Предлагает мероприятия по повышению уровня компетенций подчиненных;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Демонстрирует незаинтересованность в развитии подчиненных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Контролирует соблюдение принятых стандартов и норм, запретов и ограничений;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Допускает в коллективе не соблюдение принятых стандартов и норм, запретов и ограничений;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СТРЕССОУСТОЙЧИ-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</w:tbl>
    <w:bookmarkStart w:name="z1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УТВЕРЖДАЮ" Вышестоящий руководитель __________________________ (фамилия, инициалы) дата _____________________ подпись___________________</w:t>
            </w:r>
          </w:p>
        </w:tc>
      </w:tr>
    </w:tbl>
    <w:bookmarkStart w:name="z19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9"/>
    <w:bookmarkStart w:name="z19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 (наименование государственного органа) ________________________________________________________________________ (оцениваемый период год) Результаты оценки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 Проверено: Секретарь Комиссии: ________________________ Дата: ________________ (фамилия, инициалы, подпись) Председатель Комиссии: _____________________ Дата: ________________ (фамилия, инициалы, подпись) Член Комиссии: ____________________________ Дата: _________________ (фамилия, инициалы, подпись)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