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56d0" w14:textId="73d5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городе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5 июня 2018 года № 224. Зарегистрировано Департаментом юстиции Атырауской области 29 июня 2018 года № 4184. Утратило силу решением Атырауского городского маслихата Атырауской области от 2 декабря 2022 года №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городского маслихата Атырауской области от 02.12.2022 года № </w:t>
      </w:r>
      <w:r>
        <w:rPr>
          <w:rFonts w:ascii="Times New Roman"/>
          <w:b w:val="false"/>
          <w:i w:val="false"/>
          <w:color w:val="ff0000"/>
          <w:sz w:val="28"/>
        </w:rPr>
        <w:t>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> статьи 704 Кодекса Республики Казахстан от 25 декабря 2017 года "О налогах и других обязательных платежах в бюджет (Налоговый кодекс)"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и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городе Атырау.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аграрный, архитектура, строительства, земельных отношений, энергетики, жилищных и автомобильных дорог (К. Джаумбаев).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ХХІІІ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