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0230" w14:textId="b940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14 декабря 2017 года № 177 "О бюджете города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28 июня 2018 года № 233. Зарегистрировано Департаментом юстиции Атырауской области 20 июля 2018 года № 4204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 рассмотрев предложение акимата об уточнении городского бюджета на 2018-2020 годы,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14 декабря 2017 года № 177 "О бюджете города на 2018-2020 годы" (зарегистрировано в реестре государственной регистрации нормативных правовых актов за № 4035, опубликовано 22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"144 541 408" заменить цифрами "147 560 251";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"131 293 799" заменить цифрами "130 907 438";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"490 218" заменить цифрами "545 524";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"2 660 272" заменить цифрами "2 991 327";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"10 097 119" заменить цифрами "13 115 962";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"154 356 001" заменить цифрами "157 374 844".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"16 970" заменить цифрами "15 016";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"6 509" заменить цифрой "0";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"2 572" заменить цифрами "511".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"17 271" заменить цифрами "17 131";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"13 785" заменить цифрами "11 710";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"197 054" заменить цифрами "162 054";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"9 073" заменить цифрами "8 900";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"110 845" заменить цифрами "81 895".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"1 037 269" заменить цифрами "885 172":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"443 131" заменить цифрами "707 763".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"4 000" заменить цифрой "0".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Дополнить пунктами 18 и 19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Учесть, что в городском бюджете на 2018 год предусмотрены целевые текущие трансферты из республиканского бюджета в следующих объемах: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1 039 759 тысяч тенге –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86 398 тысяч тенге –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Учесть, что в городском бюджете на 2018 год предусмотрены целевые текущие трансферты из областного бюджета на предоставление государственных грантов на реализацию новых бизнес–идей в сумме – 722 тысяч тенге".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(А. Семгалиев) по вопросам экономики, бюджета, финансов, развития производства и предпринимательства, экологии, природопользования.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XXIV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городского маслихата от 28 июня 2018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14 декабря 2017 года № 177</w:t>
            </w:r>
          </w:p>
        </w:tc>
      </w:tr>
    </w:tbl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366"/>
        <w:gridCol w:w="740"/>
        <w:gridCol w:w="800"/>
        <w:gridCol w:w="476"/>
        <w:gridCol w:w="746"/>
        <w:gridCol w:w="280"/>
        <w:gridCol w:w="5253"/>
        <w:gridCol w:w="289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147 560 251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130 907 438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43 944 097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41 683 967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41 683 967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15 852 877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13 919 398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25 319 153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24 294 206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3 496 661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3 496 661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"/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157 374 844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1 581 597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679 803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656 168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252 530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403 604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517 670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517 670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453 789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358 448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201 089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97 079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1 123 236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959 799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959 799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959 799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163 437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163 437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163 437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22 482 782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4 142 348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3 928 789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3 311 100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617 689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213 559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213 559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15 133 904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13 787 966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13 093 553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681 522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485 647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485 647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860 291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860 291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3 219 421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3 219 421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1 228 410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1 837 317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2 142 079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171 932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162 054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162 054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1 854 357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1 540 757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603 746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414 440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283 499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114 320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26 026 983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21 355 286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772 498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664 071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технических паспортов на объекты кондаминиумов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131 116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131 116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20 426 317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17 432 451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2 949 866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2 116 234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1 348 805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180 955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263 686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797 121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767 429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106 429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2 555 463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2 555 463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693 535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1 014 499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844 231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1 234 415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341 822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341 322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341 322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310 596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201 074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106 590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154 358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130 358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117 858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427 639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355 494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223 611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95 373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72 145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1 955 571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1 955 571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1 955 571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1 955 571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310 465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264 397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114 364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114 364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126 726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222 075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131 924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90 151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16 965 157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16 965 157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16 965 157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14 052 752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578 174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2 334 231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1 471 758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1 471 758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1 471 758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1 471 758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81 817 122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81 817 122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81 817 122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81 025 070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657 278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28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4"/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7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426"/>
        <w:gridCol w:w="919"/>
        <w:gridCol w:w="3697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3"/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7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-10 343 518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10 343 518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11 916 174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1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11 916 174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11 916 174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11 916 174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864"/>
        <w:gridCol w:w="1823"/>
        <w:gridCol w:w="1823"/>
        <w:gridCol w:w="2225"/>
        <w:gridCol w:w="42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5"/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5"/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9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427 344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427 344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427 344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