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d22f" w14:textId="454d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Атырауского городского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3 августа 2018 года № 1441. Зарегистрировано Департаментом юстиции Атырауской области 17 августа 2018 года № 4228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городской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Атырауского городского акимата от 26 мая 2005 года № 94 "О некоторых вопросах хранения автотранспортов остановленных за нарушения Правил дорожного движения" (зарегистрированное в Реестре государственной регистрации нормативных правовых актов за № 4-1-6).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Атырау № 1278 от 20 июля 2018 года "Об утрате силы постановления Атырауского городского акимата".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Таубаева 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