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32c2" w14:textId="a243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14 декабря 2017 года № 177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6 декабря 2018 года № 291. Зарегистрировано Департаментом юстиции Атырауской области 14 декабря 2018 года № 4293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уточнении городского бюджета на 2018-2020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2017 года № 177 "О бюджете города на 2018-2020 годы" (зарегистрировано в реестре государственной регистрации нормативных правовых актов за № 4035, опубликовано 22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"153 514 219" заменить цифрами "156 518 453";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"13 796 874" заменить цифрами "16 801 108";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"164 233 862" заменить цифрами "167 289 107";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"746 338" тысяч тенге заменить цифрами "695 327",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"746 338" тысяч тенге заменить цифрами "695 327" тысяч тенге.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"40 442" заменить цифрами "29 034";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"44 675" заменить цифрами "26 269";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"7 394" заменить цифрами "100".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"11 710" заменить цифрами "6 838";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"162 054" заменить цифрами "184 554";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"81 895" заменить цифрами "81 447".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"1 247 690" заменить цифрами "859 435".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"494 716" заменить цифрами "490 743".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"4 536 478" заменить цифрами "7 136 478".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"55 655" заменить цифрами "64 470";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"36 040" заменить цифрами "23 515".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"1 039 759" заменить цифрами "699 474";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"73 727" заменить цифрами "79 562".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"1 520 770" заменить цифрами "2 249 957".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Семгалиев) по вопросам экономики, бюджете и аграрного развития.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№177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217"/>
        <w:gridCol w:w="219"/>
        <w:gridCol w:w="105"/>
        <w:gridCol w:w="122"/>
        <w:gridCol w:w="122"/>
        <w:gridCol w:w="165"/>
        <w:gridCol w:w="259"/>
        <w:gridCol w:w="518"/>
        <w:gridCol w:w="4"/>
        <w:gridCol w:w="8"/>
        <w:gridCol w:w="4"/>
        <w:gridCol w:w="518"/>
        <w:gridCol w:w="1026"/>
        <w:gridCol w:w="8"/>
        <w:gridCol w:w="10"/>
        <w:gridCol w:w="16"/>
        <w:gridCol w:w="2"/>
        <w:gridCol w:w="875"/>
        <w:gridCol w:w="668"/>
        <w:gridCol w:w="790"/>
        <w:gridCol w:w="908"/>
        <w:gridCol w:w="971"/>
        <w:gridCol w:w="977"/>
        <w:gridCol w:w="2"/>
        <w:gridCol w:w="12"/>
        <w:gridCol w:w="10"/>
        <w:gridCol w:w="2998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156 518 453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136 240 330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58 917 153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58 917 153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43 367 502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43 367 502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12 482 830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10 356 241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19 957 501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18 997 550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3 072 046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167 289 107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кондаминиумов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23 507 644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