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64b0" w14:textId="ed76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21 декабря 2017 года № 184 "О бюджете сельских округов относящихся к городу Атырау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6 декабря 2018 года № 291. Зарегистрировано Департаментом юстиции Атырауской области 14 декабря 2018 года № 4294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бюджета сельских округов города Атырау на 2018-2020 годы, Маслихат города Атырау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21 декабря 2017 года № 184 "О бюджете сельских округов относящихся к городу Атырау на 2018-2020 годы" (зарегистрировано в реестре государственной регистрации нормативных правовых актов за № 4040, опубликовано 23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"74 238" заменить цифрами "55 832";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"9 543" заменить цифрами "9 565";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"20 020" заменить цифрами "19 998";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"44 675" заменить цифрами "26 269";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"74 238" заменить цифрами "55 832";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"56 936" заменить цифрами "45 528";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"6 380" заменить цифрами "6 557";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"10 114" заменить цифрами "9 937";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"40 442" заменить цифрами "29 034";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"56 936" заменить цифрами "45 528".     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"29 434" заменить цифрами "26 880";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"5 933" заменить цифрами "3 433";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"8 485" заменить цифрами "8 431";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"29 434" заменить цифрами "26 880".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"168 881" заменить цифрами "81 171";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"52 185" заменить цифрами "10 786";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"116 696" заменить цифрами "70 385";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"168 881" заменить цифрами "81 171".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"38 915" заменить цифрами "37 317";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"8 500" заменить цифрами "7 140";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"23 348" заменить цифрами "23 110";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"38 915" заменить цифрами "37 317".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"24 310" заменить цифрами "20 550";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"7 061" заменить цифрами "3 355";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"16 738" заменить цифрами "16 684";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"24 310" заменить цифрами "20 550".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"34 760" заменить цифрами "28 380";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"19 000" заменить цифрами "20 095";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"8 366" заменить цифрами "8 185";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"7 394" заменить цифрами "100";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"34 760" заменить цифрами "28 380".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экономики, бюджете и аграрного развития (А. Семгалиев).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Гилажев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6 декабря 2018 года № 292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21 декабря 2017 года № 184</w:t>
            </w:r>
          </w:p>
        </w:tc>
      </w:tr>
    </w:tbl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2018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Атырау от 6 декабря 2018 года № 292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Атырау от 21 декабря 2017 года № 184</w:t>
            </w:r>
          </w:p>
        </w:tc>
      </w:tr>
    </w:tbl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Атырауского сельского округа на 2018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Атырау от 6 декабря 2018 года № 292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Масихата города Атырау от 21 декабря 2017 года № 184</w:t>
            </w:r>
          </w:p>
        </w:tc>
      </w:tr>
    </w:tbl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Дамбинского сельского округа на 2018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Атырау от 6 декабря 2018 года № 292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 города Атырау от 21 декабря 2017 года № 184</w:t>
            </w:r>
          </w:p>
        </w:tc>
      </w:tr>
    </w:tbl>
    <w:bookmarkStart w:name="z7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Геологского сельского округа на 2018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1611"/>
        <w:gridCol w:w="1038"/>
        <w:gridCol w:w="4983"/>
        <w:gridCol w:w="36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Атырау от 6 декабря 2018 года № 292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Маслихата города Атырау от 21 декабря 2017 года № 184</w:t>
            </w:r>
          </w:p>
        </w:tc>
      </w:tr>
    </w:tbl>
    <w:bookmarkStart w:name="z7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Еркинкалинского сельского округа на 2018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города Атырау от 6 декабря 2018 года № 292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Маслихата города Атырау от 21 декабря 2017 года № 184</w:t>
            </w:r>
          </w:p>
        </w:tc>
      </w:tr>
    </w:tbl>
    <w:bookmarkStart w:name="z8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Кенузекского сельского округа на 2018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города Атырау от 6 декабря 2018 года № 292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Маслихата города Атырау от 21 декабря 2017 года № 184</w:t>
            </w:r>
          </w:p>
        </w:tc>
      </w:tr>
    </w:tbl>
    <w:bookmarkStart w:name="z8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Кайыршахтинского сельского округа на 2018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