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ca57" w14:textId="f7ac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Атырауского сельского округа города Атырау Атырауской области от 11 мая 2018 года № 239. Зарегистрировано Департаментом юстиции Атырауской области 15 мая 2018 года № 4152. Утратило силу решением акима Атырауского сельского округа города Атырау Атырауской области от 03 июля 2018 года № 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Атырауского сельского округа города Атырау Атырауской области от 03.07.2018 № </w:t>
      </w:r>
      <w:r>
        <w:rPr>
          <w:rFonts w:ascii="Times New Roman"/>
          <w:b w:val="false"/>
          <w:i w:val="false"/>
          <w:color w:val="ff0000"/>
          <w:sz w:val="28"/>
        </w:rPr>
        <w:t>351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10 июля 2002 года "О ветеринарии" и на основании представления руководителя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от 13 февраля 2018 года № 01-6/66, аким Атырауского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частного сектора участка № 100, садоводческого общества "Судоремонтник" Атырауского сельского округа в связи с возникновением болезни эмфизематозный карбункул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Кумаров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В.И.О.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"Атырауского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Департамента охраны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здоровья Атырауской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 охраны общественного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здоровья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В.И.О. Директора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"Атырауская городская поликлиника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4" Управления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Утегалиева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мая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