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be211" w14:textId="69be2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акима Атырауского сельского округа от 11 мая 2018 года № 239 "Об установлении карантина"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Атырауского сельского округа города Атырау Атырауской области от 3 июля 2018 года № 351. Зарегистрировано Департаментом юстиции Атырауской области 5 июля 2018 года № 4189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по представлению руководителя государственного учреждения "Атырауская городская территориальная инспекция Комитета ветеринарного контроля и надзора Министерства сельского хозяйства Республики Казахстан" № 07-5/240 от 8 июня 2018 года аким Атырауского сельского округа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Атырауского сельского округа города Атырау от 11 мая 2018 года № 239 "Об установлении карантина" (зарегистрированное в реестре государственной регистрации нормативных правовых актов за № 4152, опубликован в эталонном контрольном банке нормативных правовых актов Республики Казахстан 23 мая 2018 года).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Атырауского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Кумаров 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