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e731" w14:textId="24de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Аксайского сельского округа от 30 мая 2018 года № 141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Аксайского сельского округа города Атырау Атырауской области от 1 октября 2018 года № 242. Зарегистрировано Департаментом юстиции Атырауской области 4 октября 2018 года № 4249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государственного учреждения "Атырауская городская территориальная инспекция Комитета ветеринарного контроля и надзора Министерства сельского хозяйства Республики Казахстан" № 07-5/367 от 16 августа 2018 года аким Аксайского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Аксайского сельского округа города Атырау от 30 мая 2018 года № 141 "Об установлении ограничительных мероприятий" (зарегистрированное в реестре государственной регистрации нормативных правовых актов за № 4156, опубликован в эталонном контрольном банке нормативных правовых актов Республики Казахстан 11 июня 2018 года)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Казиев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