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21fc" w14:textId="c672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Геологского сельского округа города Атырау Атырауской области от 20 июня 2018 года № 114. Зарегистрировано Департаментом юстиции Атырауской области 29 июня 2018 года № 4186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Геологского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в микрорайоне Мирас, Геологского сельского округа, города Атырау улице № 13 наименование "Астана";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Геологского сельского округа – Шаданова 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Геологского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Жакиялиев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