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3b13" w14:textId="3b13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16 мая 2018 года № 224. Зарегистрировано Департаментом юстиции Атырауской области 18 мая 2018 года № 4154. Утратило силу решением Кайыршахтинского сельского округа города Атырау Атырауской области от 16 августа 2018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Кайыршахтинского сельского округа города Атырау Атырауской области от 16.0 8.2018 № </w:t>
      </w:r>
      <w:r>
        <w:rPr>
          <w:rFonts w:ascii="Times New Roman"/>
          <w:b w:val="false"/>
          <w:i w:val="false"/>
          <w:color w:val="ff0000"/>
          <w:sz w:val="28"/>
        </w:rPr>
        <w:t>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письма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01-6/120 от 16 марта 2018 года аким Кайыршахтинского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пастереллез среди крупного рогатого скота в крестьянском хозяйстве "Өтепберген" установить ограничительные мероприятия на территорий крестьянского хозяйства Кайыршахтинского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Кайыршахтинского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"Атырауское городское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Муратова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директора товарищества 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ограниченной ответственности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"Салимжан и 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Акжамалова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