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6b09" w14:textId="28a6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Кенузекского сельского округа от 22 января 2018 года № 22 "Об установлении ограничительных мероприятий на территории Кенузекского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Кенузекского сельского округа города Атырау Атырауской области от 21 мая 2018 года № 73. Зарегистрировано Департаментом юстиции Атырауской области 23 мая 2018 года № 4155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 представлению руководителя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07-6/25 от 27 марта 2018 года аким Кенузекского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Кенузекского сельского округа города Атырау от 22 января 2018 года № 22 "Об установлении ограничительных мероприятий на территории Кенузекского сельского округа" (зарегистрированное в реестре государственной регистрации нормативных правовых актов за № 4050, опубликован в эталонном контрольном банке нормативных правовых актов Республики Казахстан 3 февраля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Кенузекского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Есенгалиева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