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2167" w14:textId="48e2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Жылыойского района от 14 апреля 2017 года № 123 "Об утверждении Методики оценки деятельности административных государственных служащих корпуса "Б" акимата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13 марта 2018 года № 83. Зарегистрировано Департаментом юстиции Атырауской области 27 марта 2018 года № 4081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14 апреля 2017 года № 123 "Об утверждении Методики оценки деятельности административных государственных служащих корпуса "Б" акимата Жылыойского района" (зарегистрированное в Реестре государственной регистрации нормативных правовых актов за № 3838, опубликованное 11 мая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Жылыойского района Атырауской области Республики Казахстан" (Шакиров А.И).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Құттұмұрат-ұлы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