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bbabb" w14:textId="c6bba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Жылыойского районного маслихата от 15 декабря 2017 года № 15-1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27 марта 2018 года № 18-1. Зарегистрировано Департаментом юстиции Атырауской области 13 апреля 2018 года № 4113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 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района об уточнении районного бюджета на 2018-2020 годы,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Жылыойского районного маслихата от 15 декабря 2017 года № 15-1 "О районном бюджете на 2018-2020 годы" (зарегистрированное в реестре государственной регистрации нормативных правовых актов за № 4031, опубликовано 12 января 2018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"25 905 100" заменить цифрами "27 941 204";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"488 428" заменить цифрами "2 524 532";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"25 905 100" заменить цифрами "28 321 934";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"-131 051" заменить цифрами "-256 895";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"131 051" заменить цифрами "256 895";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"380 730".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строками следующего содержания: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"Учесть, что в бюджетах города, поселка, сельских округов предусмотрены целевые текущие трансферты из районного бюджета в следующих объемах: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9 268 тысяч тенге - на текущее содержание организаций образования;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141 061 тысяч тенге - на капитальный ремонт организаций образования;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62 450 тысяч тенге - на проведение работ по подготовке к зимнему периоду;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29 386 тысяч тенге –на государственные услуги общего характера;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бюджетах города, поселка, сельских округов предусмотрены целевые трансферты на развития из районного бюджета в сумме 27 001 тысяч тенге – на реализацию мер по содействию экономическому развитию регионов в рамках Программы развития регионов до 2020 года."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"97 410" заменить цифрами "232 050";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"133 495 тысяч тенге - на текущее содержания организаций образования;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202 413 тысяч тенге - на капитальный ремонт организаций образования;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145 460 тысяч тенге - на материально-техническое оснащение организаций культуры;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76 135 тысяч тенге - на текущее содержание и материально-техническое оснащение организаций спорта;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319 919 тысяч тенге - на приобретение спецтехники и оборудования в сфере жилищно-коммунального хозяйства;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521 874 тысяч тенге - на проведение работ по подготовке к зимнему периоду; 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26 236 тысяч тенге - на текущее содержание и укрепление материально-технической базы организаций ветеринарии;"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"65 000" заменить цифрами "76 793";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"244 829 тысяч тенге - на строительство инженерно-коммуникационной инфраструктуры;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200 000 тысяч тенге - на строительство объектов транспортной инфраструктуры и на реконструкцию автомобильных дорог;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19 337 тысяч тенге - на развитие системы водоснабжения и водоотведения в сельских населенных пунктах;"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бюджета, финансов, экономики и развития предпринимательства (У. Жакашев).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ХVIII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2018 года № 18-1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15-1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районном бюджете на 2018-2020 годы"</w:t>
            </w:r>
          </w:p>
        </w:tc>
      </w:tr>
    </w:tbl>
    <w:bookmarkStart w:name="z4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на 2018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39"/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27 941 204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25309474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23009295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22899567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98478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98478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98478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2524532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2524532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1230"/>
        <w:gridCol w:w="1230"/>
        <w:gridCol w:w="6089"/>
        <w:gridCol w:w="28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4"/>
        </w:tc>
        <w:tc>
          <w:tcPr>
            <w:tcW w:w="2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28321934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78065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170933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138301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293949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143949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143949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4659732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3387794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3185678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202116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86293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86293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969774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 -педагогической консультативной помощи населению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430277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149701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350611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326752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104811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85892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1259136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589896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категории граждан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150135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111911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164575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129048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341036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284411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Программы развития продуктивной занятости и массового предпринимательства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319919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319919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397684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204853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 досуговой работы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204853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 и развития языков района (города областного значения)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 и развития языков района (города областного значения)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 района (города областного значения)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148434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ветеринарии и ветеринарного контроля района (города областного значения)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 и ветеринарного контроля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ветеринарии и ветеринарного контроля района (города областного значения)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 на местном уровне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транспорта, автомобильных дорог и жилищной инспекции района (города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транспорта, автомобильных дорог и жилищной инспекции района (города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403531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403531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20102414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20102414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18849604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1004364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-123835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 для реализации мер социальной поддержки специалистов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127443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127443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 для реализации мер социальной поддержки специалистов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30"/>
        <w:gridCol w:w="1050"/>
        <w:gridCol w:w="4223"/>
        <w:gridCol w:w="4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60"/>
        </w:tc>
        <w:tc>
          <w:tcPr>
            <w:tcW w:w="4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-256895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256895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1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127443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127443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127443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4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5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380 730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380 730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