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04a4" w14:textId="1510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Жылыойского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марта 2018 года № 19-1. Зарегистрировано Департаментом юстиции Атырауской области 18 апреля 2018 года № 4124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2018 год города Кульсары, поселка Жана –Каратон, сельских округов Жем, Косчагиль, Кара-Арна,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 (зарегистрированное в реестре государственной регистрации нормативных правовых актов за № 4038, опубликовано 19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"1 006 626" заменить цифрами "1 366 216";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"368 944" заменить цифрами "387 780";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"5 932" заменить цифрами "34 518";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"631 750" заменить цифрами "943 918";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"1 006 626" заменить цифрами "1 366 216";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"206 383" заменить цифрами "214 407";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"23 065" заменить цифрами "29 538";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цифрами "537";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"183 198" заменить цифрами "184 332";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"206 383" заменить цифрами "214 407";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"67 446" заменить цифрами "76 664";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"6075" заменить цифрами "6 422";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"276" заменить цифрами "747";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"61 095" заменить цифрами "69 024";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"67 446" заменить цифрами "76 664";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"83 290" заменить цифрами "107 943";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"12 699" заменить цифрами "21 412";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"651" заменить цифрами "1 100";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"69 940" заменить цифрами "85 431";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"83 290" заменить цифрами "107 943";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"67 446" заменить цифрами "79 776";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"8 798" заменить цифрами "13 156";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"267" заменить цифрами "572";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"58 381" заменить цифрами "66 048";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"67 446" заменить цифрами "79 776";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 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города, поселка, сельских округов предусмотрены целевые текущие трансферты из районного бюджета в следующих объемах: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9 207 тысяч тенге - на текущее содержание организаций образования;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141 061 тысяч тенге - на капитальный ремонт организаций образования;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62 450 тысяч тенге - на проведение работ по подготовке к зимнему периоду;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29 386 тысяч тенге –на государственные услуги общего характера;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бюджетах города, поселка, сельских округов предусмотрены целевые трансферты на развития из районного бюджета в сумме 27 001 тысяч тенге – на реализацию мер по содействию экономическому развитию регионов в рамках Программы развития регионов до 2020 года."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5"/>
        <w:gridCol w:w="4815"/>
      </w:tblGrid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марта 2018 года № 19-1</w:t>
            </w:r>
          </w:p>
        </w:tc>
      </w:tr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1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5"/>
        <w:gridCol w:w="1315"/>
        <w:gridCol w:w="5652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5"/>
        <w:gridCol w:w="4815"/>
      </w:tblGrid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марта 2018 года № 19-1</w:t>
            </w:r>
          </w:p>
        </w:tc>
      </w:tr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10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2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5"/>
        <w:gridCol w:w="4815"/>
      </w:tblGrid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30 марта 2018 года № 19-1</w:t>
            </w:r>
          </w:p>
        </w:tc>
      </w:tr>
      <w:tr>
        <w:trPr>
          <w:trHeight w:val="30" w:hRule="atLeast"/>
        </w:trPr>
        <w:tc>
          <w:tcPr>
            <w:tcW w:w="8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15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2018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1"/>
        <w:gridCol w:w="4872"/>
      </w:tblGrid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30 марта 2018 года № 19-1</w:t>
            </w:r>
          </w:p>
        </w:tc>
      </w:tr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1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2018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2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1"/>
        <w:gridCol w:w="4872"/>
      </w:tblGrid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30 марта 2018 года № 19-1</w:t>
            </w:r>
          </w:p>
        </w:tc>
      </w:tr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22 декабря 2017 года № 16-1 "О бюджетах города Кульсары, поселка Жана –Каратон, сельских округов Жем, Косчагиль, Кара-Арна на 2018-2020 годы"</w:t>
            </w:r>
          </w:p>
        </w:tc>
      </w:tr>
    </w:tbl>
    <w:bookmarkStart w:name="z24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3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