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ffff" w14:textId="5f0f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Жылыойского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7 июня 2018 года № 166. Зарегистрировано Департаментом юстиции Атырауской области 21 июня 2018 года № 4179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в целях использования водных объектов для любительского (спортивного) рыболовства,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с учетом требований общего водопользования, установить зоны рекреационного рыболовства на водных объектах Жылыойского района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Бағынов 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"07" июня 2018 года № 166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Жылыойского района Атырауской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городу Кульсары: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города Кульсары до координатов № 46°57.875'С .53°57.354'В (озеро Камыскуль);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оконечности севера города Кульсары до координатов № 46°58.648'С.53°57.994'В (озеро Ащыкул);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от оконечности севера города Кульсары до координатов № 47°3.963'С.54°0.845'В (река Жем);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от оконечности севера города Кульсары до координатов № 47°2.325'С.54°2.044'В (река Куржем);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от оконечности севера города Кульсары до координатов № 46°59.384'С.54°3.624'В (река Курсай).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Жемскому сельскому округу: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оконечности запада села Тургызба до координатов № 46°58.318'С.53°46.745'В (озеро Айранкул);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оконечности юго-запада села Тургызба до координатов № 46°58.704'С.53°35.182'В (озеро Когалыкул);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от оконечности юго-запада села Тургызба до координатов № 46°58.690'С.53°34.289'В (озеро Шогуркол);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от оконечности запада села Тургызба до координатов № 47°2.325'С.54°2.044'В (озеро Караша);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от оконечности юго-запада села Тургызба до координатов № 46°58.635'С.53°41.896'В (озеро Жыланды);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участок от оконечности юго-запада села Тургызба до координатов № 46°59.896'С.53°46.516'В (озеро Бакшакул);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участок от оконечности юго-запада села Тургызба до координатов № 46°58.753'С.53°46.325'В (озеро Каракул);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участок от оконечности юго-запада села Тургызба до координатов № 47°0.683'С.53°48.576'В (озеро Бимырза).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Кара-Арнинскому сельскому округу: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оконечности северо-запада села Шокпартогай до координатов 46°56.356'С.53°26.208'В (озеро Бартылдакты);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участок от оконечности северо-запада села Шокпартогай до координатов 47°0.980'С.53°48.691'В (озеро Ботайкуп);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от оконечности северо-востока села Шокпартогай до координатов № 47°4.766'С.53°59.367'В, №47°4.507'С.53°59.575'В (озеро Кудайберген-Коскул);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от оконечности севера села Шокпартогай до координатов № 47°8.472'С.53°55.838'В (озеро Шогиркул);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от оконечности севера села Шокпартогай до координатов № 47°10.942'С.53°49.802'В (озеро Шатпакул);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участок от оконечности севера села Шокпартогай до координатов № 47°7.898'С.53°51.096'В (озеро Ащысай);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участок от оконечности запада села Шокпартогай до координатов № 47°3.324'С.53°50.666'В (озеро Коскул);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участок от оконечности запада села Шокпартогай до координатов №47°4.081'С.53°50.258'В (озеро Боранбай);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участок от оконечности запада села Шокпартогай до координатов №47°7.912'С.53°45.694'В (озеро Карасу);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участок от оконечности северо-запада села Шокпартогай до координатов №47°8.499'С.53°54.210'В (озеро Сырымкуп);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участок от оконечности севера села Шокпартогай до координатов №47°5.798'С.53°56.969'В (озеро Жабатай).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Косчагилскому сельскому округу: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оконечности запада села Косчагил до координатов №46°49.666'С.53°36.751'В (озеро Кызылжар);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оконечности запада села Косчагил до координатов №46°47.148'С.53°34.010'В (озеро Торт Уйлик);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от оконечности запада села Косчагил до координатов №46°50.701'С.53°35.720'В (озеро Чурегей);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от оконечности запада села Косчагил до координатов №46°51.027'С.53°25.960'В (озеро Аксор);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от оконечности запада села Косчагил до координатов №46°44.269'С.53°24.201'В (озеро Естеккул);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участок от оконечности запада села Косчагил до координатов №46°42.532'С.53°22.474'В (озеро Шатпакул);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участок от оконечности запада села Косчагил до координатов №46°39.794'С.53°23.190'В (озеро Кошкарбай);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участок от оконечности запада села Косчагил до координатов №46°41.907'С.53°28.055'В (озеро Манаргин).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