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1ba7" w14:textId="7df1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22 декабря 2017 года № 16-1 "О бюджетах города Кульсары, поселка Жана-Каратон, сельских округов Жем, Косчагиль, Кара-Арна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сентября 2018 года № 26-1. Зарегистрировано Департаментом юстиции Атырауской области 9 октября 2018 года № 4258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2018 год города Кульсары, поселка Жана-Каратон, сельских округов Жем, Косчагиль, Кара-Арна,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декабря 2017 года № 16-1 "О бюджетах города Кульсары, поселка Жана-Каратон, сельских округов Жем, Косчагиль, Кара-Арна на 2018-2020 годы" (зарегистрированное в реестре государственной регистрации нормативных правовых актов за № 4038,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"1 346 460" заменить цифрами "1 366 686";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"387 780" заменить цифрами "409 780";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"34 518" заменить цифрами "32 518";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"924 162" заменить цифрами "924 388";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"1 346 460" заменить цифрами "1 366 686";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"76 664" заменить цифрами "81 194";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"69 024" заменить цифрами "73 554";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"76 664" заменить цифрами "81 194";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"107 943" заменить цифрами "120 009";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"85 431" заменить цифрами "97 497";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"107 943" заменить цифрами "120 009".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Жана-Каратон,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Жем, Косчагиль, 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2018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2"/>
        <w:gridCol w:w="1172"/>
        <w:gridCol w:w="6378"/>
        <w:gridCol w:w="2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1 366 686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409 780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1 366 686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238 777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238 777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170 021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Жана-Каратон,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Жем, Косчагиль, 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2018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Жана-Каратон,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Жем, Косчагиль, 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2018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Жана-Каратон,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Жем, Косчагиль, 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2018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18"/>
        <w:gridCol w:w="1218"/>
        <w:gridCol w:w="6627"/>
        <w:gridCol w:w="2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бюджетах города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Жана-Каратон,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Жем, Косчагиль, 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2018 год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