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f5bd5" w14:textId="ecf5b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Жылыойского районного маслихата от 15 декабря 2017 года № 15-1 "О районном бюджете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Жылыойского районного маслихата Атырауской области от 4 декабря 2018 года № 27-4. Зарегистрировано Департаментом юстиции Атырауской области 5 декабря 2018 года № 4281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 Республики Казахстан от 23 января 2001 года "О местном государственном управлении и самоуправлении в Республике Казахстан" и рассмотрев предложение акимата района об уточнении районного бюджета на 2018-2020 годы,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Жылыойского районного маслихата от 15 декабря 2017 года № 15-1 "О районном бюджете на 2018-2020 годы" (зарегистрированное в реестре государственной регистрации нормативных правовых актов за № 4031, опубликовано 12 января 2018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"27 929 465" заменить цифрами "27 897 173";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"25 457 074" заменить цифрами "25 644 737";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"18 579" заменить цифрами "38 384";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"224 019" заменить цифрами "188 114";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"2 229 793" заменить цифрами "2 025 938";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"28 310 195" заменить цифрами "28 277 903";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"по индивидуальному подоходному налогу с доходов, облагаемых у источника выплаты - 50%" изложить в следующей редакции;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 индивидуальному подоходному налогу с доходов, облагаемых у источника выплаты - 15%";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"по социальному налогу - 20%" изложить в следующей редакции;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 социальному налогу - 10%";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4: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"1 004 364" заменить цифрами "1 109 690";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"631 750" заменить цифрами "723 370";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"183 198" заменить цифрами "184 163";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"61 095" заменить цифрами "60 474";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"69 940" заменить цифрами "77 032"; 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"58 381" заменить цифрами "64 651"; 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"30 531" заменить цифрами "26 542";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"18 305" заменить цифрами "16 357";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"54 044" заменить цифрами "44 044";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"84 294" заменить цифрами "82 310";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"188 749" заменить цифрами "183 134"; 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"319 919" заменить цифрами "294 744";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12: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"200 000" заменить цифрами "50 000";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"19 337" заменить цифрами "13 710".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по вопросам бюджета, финансов, экономики и развития предпринимательства (У. Жакашев).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ХХVII сессии районного маслихата,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Кенганов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декабря 2018 года №27-4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2017 года №15-1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районном бюджете на 2018-2020 годы"</w:t>
            </w:r>
          </w:p>
        </w:tc>
      </w:tr>
    </w:tbl>
    <w:bookmarkStart w:name="z45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Уточненный бюджет на 2018 год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6"/>
        <w:gridCol w:w="533"/>
        <w:gridCol w:w="379"/>
        <w:gridCol w:w="718"/>
        <w:gridCol w:w="4"/>
        <w:gridCol w:w="2"/>
        <w:gridCol w:w="522"/>
        <w:gridCol w:w="1039"/>
        <w:gridCol w:w="5419"/>
        <w:gridCol w:w="2"/>
        <w:gridCol w:w="34"/>
        <w:gridCol w:w="2842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(тысяча тенге)</w:t>
            </w:r>
          </w:p>
          <w:bookmarkEnd w:id="39"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27 897 173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25644737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518907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518907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24731099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24582341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119265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169677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53323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98456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взымаемые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188114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188114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61151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126963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2025938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2025938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2025938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(тысяча тенге)</w:t>
            </w:r>
          </w:p>
          <w:bookmarkEnd w:id="40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28277903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495952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  <w:bookmarkEnd w:id="41"/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5201682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3945338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874698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  <w:bookmarkEnd w:id="42"/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1086335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категории граждан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688151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649319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и/или сооружение недостающих объектов инженерно-коммуникационной инфраструктуры в рамках Программы развития продуктивной занятости и массового предпринимательства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 досуговой работы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районных(городских)библиотек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и ветеринарного контроля района (города областного значения)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 и ветеринарного контроля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и ветеринарного контроля района (города областного значения)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 на местном уровне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развития из местных бюджетов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транспорта, автомобильных дорог и жилищной инспекции района (города 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  <w:bookmarkEnd w:id="43"/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транспорта, автомобильных дорог и жилищной инспекции района (города 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  <w:bookmarkEnd w:id="44"/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обустройство моногородов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20192486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20192486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18849604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-123835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 для реализации мер социальной поддержки специалистов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(тысяча тенге)</w:t>
            </w:r>
          </w:p>
          <w:bookmarkEnd w:id="45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-256 895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