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b9f5" w14:textId="d2eb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Кульсары, поселка Жана-Каратон, сельских округов Жем, Косчагиль, Кара-Арна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29 декабря 2018 года № 30-1. Зарегистрировано Департаментом юстиции Атырауской области 8 января 2019 года № 4318.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города Кульсары, поселка Жана-Каратон, сельских округов Жем, Косчагиль, Кара-Арна на 2019-2021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Кульсары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786 379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366 054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98 687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850 861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-64 482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64 482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64 482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Жылыойского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28.06.2019 № 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22.10.2019 № </w:t>
      </w:r>
      <w:r>
        <w:rPr>
          <w:rFonts w:ascii="Times New Roman"/>
          <w:b w:val="false"/>
          <w:i w:val="false"/>
          <w:color w:val="000000"/>
          <w:sz w:val="28"/>
        </w:rPr>
        <w:t>40-1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25.12.2019 № </w:t>
      </w:r>
      <w:r>
        <w:rPr>
          <w:rFonts w:ascii="Times New Roman"/>
          <w:b w:val="false"/>
          <w:i w:val="false"/>
          <w:color w:val="00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Жана-Каратон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283 042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16 880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254 587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286 642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3 600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Жылыойского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28.06.2019 № 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22.10.2019 № </w:t>
      </w:r>
      <w:r>
        <w:rPr>
          <w:rFonts w:ascii="Times New Roman"/>
          <w:b w:val="false"/>
          <w:i w:val="false"/>
          <w:color w:val="000000"/>
          <w:sz w:val="28"/>
        </w:rPr>
        <w:t>40-1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25.12.2019 № </w:t>
      </w:r>
      <w:r>
        <w:rPr>
          <w:rFonts w:ascii="Times New Roman"/>
          <w:b w:val="false"/>
          <w:i w:val="false"/>
          <w:color w:val="00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Жемского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110 809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6 247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102 170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112 463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-1 654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1 654 тысяч тенге: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Жылыойского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28.06.2019 № 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22.10.2019 № </w:t>
      </w:r>
      <w:r>
        <w:rPr>
          <w:rFonts w:ascii="Times New Roman"/>
          <w:b w:val="false"/>
          <w:i w:val="false"/>
          <w:color w:val="000000"/>
          <w:sz w:val="28"/>
        </w:rPr>
        <w:t>40-1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25.12.2019 № </w:t>
      </w:r>
      <w:r>
        <w:rPr>
          <w:rFonts w:ascii="Times New Roman"/>
          <w:b w:val="false"/>
          <w:i w:val="false"/>
          <w:color w:val="00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Косчагильского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184 359 тысяч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12 300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681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171 583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186 792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-2 433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2 433 тысяч тенге: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Жылыойского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28.06.2019 № 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22.10.2019 № </w:t>
      </w:r>
      <w:r>
        <w:rPr>
          <w:rFonts w:ascii="Times New Roman"/>
          <w:b w:val="false"/>
          <w:i w:val="false"/>
          <w:color w:val="000000"/>
          <w:sz w:val="28"/>
        </w:rPr>
        <w:t>40-1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25.12.2019 № </w:t>
      </w:r>
      <w:r>
        <w:rPr>
          <w:rFonts w:ascii="Times New Roman"/>
          <w:b w:val="false"/>
          <w:i w:val="false"/>
          <w:color w:val="00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Кара-Арнинского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125 308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- 6 180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118 325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127 564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-2 256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2 256 тысяч тенге: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- 2 256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Жылыойского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28.06.2019 № 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22.10.2019 № </w:t>
      </w:r>
      <w:r>
        <w:rPr>
          <w:rFonts w:ascii="Times New Roman"/>
          <w:b w:val="false"/>
          <w:i w:val="false"/>
          <w:color w:val="000000"/>
          <w:sz w:val="28"/>
        </w:rPr>
        <w:t>40-1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25.12.2019 № </w:t>
      </w:r>
      <w:r>
        <w:rPr>
          <w:rFonts w:ascii="Times New Roman"/>
          <w:b w:val="false"/>
          <w:i w:val="false"/>
          <w:color w:val="00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передоваемые из районного бюджета в бюджеты акима города районного значения, поселка, села, сельских округов на 2019 год в сумме 656 229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 –Каратон – 223 322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Жемский сельский округ – 88 192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Косчагильский сельский округ – 152 877 тысяч тенге;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Кара-Арнинский сельский округ – 104 206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Кульсары – 87 632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Жылыойского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28.06.2019 № </w:t>
      </w:r>
      <w:r>
        <w:rPr>
          <w:rFonts w:ascii="Times New Roman"/>
          <w:b w:val="false"/>
          <w:i w:val="false"/>
          <w:color w:val="000000"/>
          <w:sz w:val="28"/>
        </w:rPr>
        <w:t>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22.10.2019 № </w:t>
      </w:r>
      <w:r>
        <w:rPr>
          <w:rFonts w:ascii="Times New Roman"/>
          <w:b w:val="false"/>
          <w:i w:val="false"/>
          <w:color w:val="000000"/>
          <w:sz w:val="28"/>
        </w:rPr>
        <w:t>40-1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25.12.2019 № </w:t>
      </w:r>
      <w:r>
        <w:rPr>
          <w:rFonts w:ascii="Times New Roman"/>
          <w:b w:val="false"/>
          <w:i w:val="false"/>
          <w:color w:val="00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передоваемые из районного бюджета в бюджеты акима города районного значения, поселка, села, сельских округов на 2020 год в сумме 387 945 тысяч тенге, в том числе: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 –Каратон – 185 385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Жемский сельский округ – 62 356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Косчагильский сельский округ – 78 320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Кара-Арнинский сельский округ – 61 884 тысяч тенге.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бюджетные субвенции, передоваемые из районного бюджета в бюджеты акима города районного значения, поселка, села, сельских округов на 2021 год в сумме 385 263 тысяч тенге, в том числе: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 –Каратон – 183 235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Жемский сельский округ – 62 311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Косчагильский сельский округ – 77 655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Кара-Арнинский сельский округ – 62 062 тысяч тенге.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на 2019 год объемы бюджетных изъятий из бюджета города Кульсары в районный бюджет в сумме – 183 992 тысяч тенге.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на 2019 год специалистам в области социального обеспечения, образования, культуры и спорта,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Жылыойского районного маслихата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370"/>
        <w:gridCol w:w="370"/>
        <w:gridCol w:w="308"/>
        <w:gridCol w:w="959"/>
        <w:gridCol w:w="5"/>
        <w:gridCol w:w="5"/>
        <w:gridCol w:w="1292"/>
        <w:gridCol w:w="7"/>
        <w:gridCol w:w="5613"/>
        <w:gridCol w:w="244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7"/>
        <w:gridCol w:w="842"/>
        <w:gridCol w:w="1776"/>
        <w:gridCol w:w="3654"/>
        <w:gridCol w:w="34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2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Жылыойского районного маслихата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2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39"/>
        <w:gridCol w:w="1105"/>
        <w:gridCol w:w="416"/>
        <w:gridCol w:w="1070"/>
        <w:gridCol w:w="54"/>
        <w:gridCol w:w="6158"/>
        <w:gridCol w:w="21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06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3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2021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39"/>
        <w:gridCol w:w="1105"/>
        <w:gridCol w:w="416"/>
        <w:gridCol w:w="1070"/>
        <w:gridCol w:w="54"/>
        <w:gridCol w:w="6158"/>
        <w:gridCol w:w="21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09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Жылыойского районного маслихата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3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2"/>
        <w:gridCol w:w="1132"/>
        <w:gridCol w:w="427"/>
        <w:gridCol w:w="1096"/>
        <w:gridCol w:w="56"/>
        <w:gridCol w:w="6308"/>
        <w:gridCol w:w="18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861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4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2"/>
        <w:gridCol w:w="1132"/>
        <w:gridCol w:w="427"/>
        <w:gridCol w:w="1096"/>
        <w:gridCol w:w="56"/>
        <w:gridCol w:w="6308"/>
        <w:gridCol w:w="18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0"/>
        <w:gridCol w:w="4919"/>
      </w:tblGrid>
      <w:tr>
        <w:trPr>
          <w:trHeight w:val="30" w:hRule="atLeast"/>
        </w:trPr>
        <w:tc>
          <w:tcPr>
            <w:tcW w:w="8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Жылыойского районного маслихата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15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0"/>
        <w:gridCol w:w="4919"/>
      </w:tblGrid>
      <w:tr>
        <w:trPr>
          <w:trHeight w:val="30" w:hRule="atLeast"/>
        </w:trPr>
        <w:tc>
          <w:tcPr>
            <w:tcW w:w="8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4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986"/>
        <w:gridCol w:w="635"/>
        <w:gridCol w:w="1409"/>
        <w:gridCol w:w="6061"/>
        <w:gridCol w:w="2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17"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0"/>
        <w:gridCol w:w="4919"/>
      </w:tblGrid>
      <w:tr>
        <w:trPr>
          <w:trHeight w:val="30" w:hRule="atLeast"/>
        </w:trPr>
        <w:tc>
          <w:tcPr>
            <w:tcW w:w="8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5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2021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30"/>
        <w:gridCol w:w="451"/>
        <w:gridCol w:w="851"/>
        <w:gridCol w:w="1368"/>
        <w:gridCol w:w="5888"/>
        <w:gridCol w:w="21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20"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0"/>
        <w:gridCol w:w="4919"/>
      </w:tblGrid>
      <w:tr>
        <w:trPr>
          <w:trHeight w:val="30" w:hRule="atLeast"/>
        </w:trPr>
        <w:tc>
          <w:tcPr>
            <w:tcW w:w="8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Жылыойского районного маслихата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0"/>
        <w:gridCol w:w="4919"/>
      </w:tblGrid>
      <w:tr>
        <w:trPr>
          <w:trHeight w:val="30" w:hRule="atLeast"/>
        </w:trPr>
        <w:tc>
          <w:tcPr>
            <w:tcW w:w="8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от "29"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</w:tbl>
    <w:bookmarkStart w:name="z16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2"/>
        <w:gridCol w:w="1132"/>
        <w:gridCol w:w="427"/>
        <w:gridCol w:w="1096"/>
        <w:gridCol w:w="56"/>
        <w:gridCol w:w="6308"/>
        <w:gridCol w:w="18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23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77"/>
        <w:gridCol w:w="4949"/>
      </w:tblGrid>
      <w:tr>
        <w:trPr>
          <w:trHeight w:val="30" w:hRule="atLeast"/>
        </w:trPr>
        <w:tc>
          <w:tcPr>
            <w:tcW w:w="8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от "29" декабря 2018 года № 30-1 "О бюджетах города Кульсары, поселка Жана- Каратон, сельских округов Жем, Косчагиль, Кара-Арна на 2019-2021 годы"</w:t>
            </w:r>
          </w:p>
        </w:tc>
      </w:tr>
    </w:tbl>
    <w:bookmarkStart w:name="z16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986"/>
        <w:gridCol w:w="635"/>
        <w:gridCol w:w="1409"/>
        <w:gridCol w:w="6061"/>
        <w:gridCol w:w="2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26"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