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d5f3" w14:textId="188d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Жана Каратон Жылыойского района Атырауской области от 10 июля 2018 года № 27. Зарегистрировано Департаментом юстиции Атырауской области 25 июля 2018 года № 4208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самоуправлении в Республике Казахстан" и на основании заключения ономастической комиссии Атырауской области от 11 мая 2018 года аким поселка Жана Каратон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в поселке Жана Каратон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№1 - наименование "Шаңырақ";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№2 - наименование "Балбырауын";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улице №3 - наименование "Азаттық";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улице №4 - наименование "Айдын";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улице №5 - наименование "Ақдала";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улице №6 - наименование "Ақжол";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улице №7 - наименование "Болашақ";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улице №8 - наименование "Ақ отау";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улице №9 - наименование "Ұлан";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улице №10 - наименование "Кеңдала";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улице №11 - наименование "Құлагер";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улице №12 - наименование "Жібек жолы";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улице №13 - наименование "Нұрлы мекен";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улице №15 - наименование "Бірлік";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улице №16 - наименование "Асылтас";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улице №17 - наименование "Байтақ";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улице №18 - наименование "Балауса"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улице №19 - наименование "Ақ Жайық";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улице №20 - наименование "Заңғар";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улице №21 - наименование "Зерде";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улице №22 - наименование "Мереке";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улице №23 - наименование "Өркениет";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улице №24 - наименование "Руханият";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улице №25 - наименование "Темірқазық";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улице №26 - наименование "Ақниет";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улице №27 - наименование "Атақоныс";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улице №28 - наименование "Балғын";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улице №29 - наименование "Құс жолы";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улице №30 - наименование "Ақсарай";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улице №33 - наименование "Мерген";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улице №34 - наименование "Аруана";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улице №35 - наименование "Айбын";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улице №36 - наименование "Алтыбақан";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улице №37 - наименование "Көркемай";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улице №42 - наименование "Аманат";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улице №43 - наименование "Жұмбақтас";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улице №44 - наименование "Арна";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улице №45 - наименование "Шаттық";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улице №46 - наименование "Айнабұлақ";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улице №47 - наименование "Атакент";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улице №48 - наименование "Алтай";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улице №49 - наименование "Жусанды";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улице №51 - наименование "Айнатас";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улице №54 - наименование "Астана";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улице №55 - наименование "Сәйгүлік";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улице №56 - наименование "Құтмекен";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улице №57 - наименование "Тәуелсіздік";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улице №58 - наименование "Ырыс";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улице №59 - наименование "Ордабасы";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улице №60 - наименование "Шалқыма";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улице №61 - наименование "Асқартау";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улице №62 - наименование "Атамұра";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улице №65 - наименование "Отан";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улице №66 - наименование "Ықылас";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55) улице №67 - наименование "Береке"; 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улице №68 - наименование "Наурыз";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улице №70 - наименование "Достық";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улице №72 - наименование "Жерұйық";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улице №73 - наименование "Көгал";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улице №74 - наименование "Көкжар";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61) улице №75 - наименование "Көктем"; 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улице №77 - наименование "Қазына";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улице №78 - наименование "Сарыарқа";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64) улице №79 - наименование "Кеңарал"; 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65) улице №80 - наименование "Егемен"; 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66) улице №81 - наименование "Мәнгілік ел"; 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67) улице №83 - наименование "Қайнар"; 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улице №84 - наименование "Қанағат;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улице №85 - наименование "Талды";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улице №87 - наименование "Шұғыла";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71) улице №88 - наименование "Ынтымақ"; 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улице №90 - наименование "Майтөбе";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улице №91 - наименование "Бастау";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улице №94 - наименование "Ұлағат".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заместителя акима поселка Жана Каратон Жалгасбаевой Ш.К. 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поселка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