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3d4c" w14:textId="37a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Махамбетского района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27 февраля 2018 года № 51. Зарегистрировано Департаментом юстиции Атырауской области 16 марта 2018 года № 4075. Утратило силу постановлением акимата Махамбетского района Атырауской области от 4 августа 2023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04.08.2023 № </w:t>
      </w:r>
      <w:r>
        <w:rPr>
          <w:rFonts w:ascii="Times New Roman"/>
          <w:b w:val="false"/>
          <w:i w:val="false"/>
          <w:color w:val="ff0000"/>
          <w:sz w:val="28"/>
        </w:rPr>
        <w:t>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 и в целях организации любительского (спортивного) рыболовства на водных объектах,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рекреационного рыболовства на водных объектах Махамбетского района Атырауской области, с учетом требований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Махамбетского района З. Мукаш.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Махамбетского районного акимата от "27" февраля 2018 года № 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Махамбетского района Атырауской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Участки реки Урал в пределах административной территории Махамбетского района: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северной оконечности аула Атамбаев, Актогайского сельского округа с координатами N 47° 59.780ʹ Е 051° 37.477ʹ до его южной оконечности с координатами N 47° 59.780ʹ Е 051° 37.489ʹ длиной 720 метров;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насосной станции села Акжайык, Акжайыкского сельского округа с координатами N 47° 52.594ʹ Е 051° 37.806ʹ до его южной оконечности, включая населенный пункт Кенорис, Актогайского сельского округа с координатами N 47° 52.514ʹ Е 051° 37.097ʹ длиной 880 метров;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от северной оконечности села Актогай, Актогайского сельского округа с координатами N 47° 47.858ʹ Е 051° 35.584ʹ до его южной оконечности с координатами N 47° 47.616ʹ Е 051° 36.564ʹ, длиной 1000 метров;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выше села Сарытогай, Махамбетского сельского округа начиная от водоочистной станции с координатами N 47° 43.801ʹ Е 051° 34.452ʹ до южной оконечности села Махамбет (до 50 метров от автодорожного моста) с координатами N 47° 38.896ʹ Е 051° 35.545ʹ длиной 6000 метров;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напротив села Жалгансай, Жалгансайского сельского округа от насосной станции с координатами N 47° 36.868ʹ Е 051° 36.930ʹ до южной оконечности села с координатами N 47° 36.094ʹ Е 051° 37.698ʹ длиной 2050 метров.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Участок напротив села Сарайчик, Сарайчиковского сельского округа от водоочистного сооружения с координатами N 47° 30.862ʹ Е 051° 42.553ʹ до южной оконечности села с координатами N 47° 30.199ʹ Е 051° 44.255ʹ, длиной 2050 метров;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Участок напротив села Бейбарыс, Бейбарыского сельского округа от водоочистной станции с координатами N 47° 27.672ʹ Е 051° 47.298ʹ до южной оконечности села с координатами N 47° 26.475ʹ Е 051° 49.144ʹ, длиной 3000 метров;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Участок напротив аула Талдыколь, Бейбарыского сельского округа от его северной оконечности с координатами N 47° 20.598ʹ Е 051° 53.272ʹ до его южной оконечности с координатами N 47° 20.237ʹ Е 051° 52.585ʹ, длиной 2000 метров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постановлением акимата Махамбетского района Атырауской области от 29.09.2020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Водные объекты в пределах административной территории Махамбетского района: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Старица Глухой – расположена на территории Актогайского сельского округа;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Старица Баксай – расположена на территории Актогайского сельского округа;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Старица Сарайчик – расположена на территории Сарайчиковского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Старица Сорочинка – расположена на территории сельского округа Бейбарыс;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Старица 8-ауыл – расположена на территории Акжайыкского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Старица 9-ауыл – расположена на территории Акжайыкского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Старица 11-ауыл – расположена на территории Есболского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Старица 12-ауыл – расположена на территории Есболского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Старица 13-ауыл – расположена возле села Ортакшыл Есболского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Старица 15-ауыл – расположена возле села Енбекшил Есболского сельского округа;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Озеро Кызыл-Жар – расположено возле села Енбекшил Есболского сельского округа;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Озеро Улышыганак – расположено на территории Алгинского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Озеро Гагушкино – расположено на территорий Алгинского сельского округа;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Озеро Алмаганбет – расположено на территорий Алгинского сельского округа;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Озеро Коржын – расположено на территории Алгинского сельского округа.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