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90c8" w14:textId="10a9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Махамбетского района от 15 февраля 2017 года № 50 "Об утверждении методики оценки деятельности административных государственных служащих корпуса "Б" акимата Махамбетского района" и от 9 июня 2017 года № 174 "О внесении изменения в постановление акимата Махамбетского района № 50 от 15 февраля 2017 года "Об утверждении методики оценки деятельности административных государственных служащих корпуса "Б" акимата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29 марта 2018 года № 67. Зарегистрировано Департаментом юстиции Атырауской области 10 апреля 2018 года № 4099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акимата Махамбетского района от 15 февраля 2017 года № 50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акимата Махамбетского района"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3801, опубликовано 30 марта 2017 года в Эталонном контрольном банке нормативных правовых актов Республики Казахстан) и от 9 июня 2017 года № 174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постановление акимата Махамбетского района № 50 от 15 февраля 2017 года "Об утверждении методики оценки деятельности административных государственных служащих корпуса "Б" акимата Махамбетского района"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3898, опубликовано 1 июля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Махамбетского района" (Н.С. Калиева).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