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1862" w14:textId="e3c1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25 декабря 2017 года № 203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30 марта 2018 года № 229. Зарегистрировано Департаментом юстиции Атырауской области 19 апреля 2018 года № 4129. Утратило силу решением Махамбетского районного маслихата от 22 января 2019 года № 318 (вводится в действие по истечении десяти кадендарных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от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кадендарных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2017 года № 203 "О бюджетах сельских округов на 2018-2020 годы" (зарегистрировано в реестре государственной регистрации нормативных правовых актов за № 4042, опубликовано 18 января 2018 года в эталонном контрольном банке нормативных правовых актов Республики Казахстан)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"57 175" заменить цифрами "59 407";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"77" заменить цифрами "1 761";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"54 482" заменить цифрами "55 030";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"57 175" заменить цифрами "59 407".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"61 575" заменить цифрами "77 493";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"неналоговые поступления" цифру "0" заменить цифрами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"15 370";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"37 295" заменить цифрами "37 843";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"61 575" заменить цифрами "77 493".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"58 885" заменить цифрами "61 786";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"1 883";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"54 163" заменить цифрами "55 181";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"58 885" заменить цифрами "61 786".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решения на русском языке: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"Бейбарысского" заменить словом "Бейбарыского";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остается без изменения.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"77 660" заменить цифрами "80 822";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"284";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"71 610" заменить цифрами "74 558";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"77 660" заменить цифрами "80 822".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решения на русском языке: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"Испульский" заменить словом "Есболский";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остается без изменения.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"76 394" заменить цифрами "78 110";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"72 748" заменить цифрами "74 464";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"76 394" заменить цифрами "78 110".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"478 208" заменить цифрами "507 136";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"7 142";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"407 913" заменить цифрами "429 699";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"478 208" заменить цифрами "507 136".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"56 011" заменить цифрами "59 658";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"731";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"52 829" заменить цифрами "55 745";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"56 011" заменить цифрами "59 658".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Учесть, что в бюджетах сельских округов на 2018 год предусмотрены целевые трансферты из районного бюджета в сумме 31 480 тысяч тенге, в том числе: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7 665 тысяч тенге – на текущее содержание учреждений образования, в том числе: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Алгинском сельском округе - 548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- 548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- 548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548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1 095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- 548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3 830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текущие затраты аппаратов акима сельских округов,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400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 тысяч тенге – на приватизацию и управления коммунальным имуществом, в том числе: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300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-60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-300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– на разработку проектно-сметной документации для капитального ремонта объектов образования, в том числе: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2 000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1 039 тысяч тенге – на текущее содержание организаций социальной защиты, в том числе: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-1 039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 тысяч тенге – на обеспечение санитарии населенных пунктов, в том числе: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– 470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11 096 тысяч тенге – на благоустройство и озеленение населенных пунктов;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171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- 9 896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-1 029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тысяч тенге – на текущие затраты культуры, в том числе: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150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8 000 тысяч тенге – на материально-техническое оснащение организаций культуры, в том числе: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8 000 тысяч тенге.".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Доскайыров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203</w:t>
            </w:r>
          </w:p>
        </w:tc>
      </w:tr>
    </w:tbl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2018 года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1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  <w:bookmarkEnd w:id="97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9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10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4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6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22 декабря 2017 года № 203</w:t>
            </w:r>
          </w:p>
        </w:tc>
      </w:tr>
    </w:tbl>
    <w:bookmarkStart w:name="z21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9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  <w:bookmarkEnd w:id="125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37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38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0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2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25 декабря 2017 года № 203</w:t>
            </w:r>
          </w:p>
        </w:tc>
      </w:tr>
    </w:tbl>
    <w:bookmarkStart w:name="z33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2018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8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5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  <w:bookmarkEnd w:id="15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66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67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1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3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 к решению районного маслихата от 25 декабря 2017 года № 203</w:t>
            </w:r>
          </w:p>
        </w:tc>
      </w:tr>
    </w:tbl>
    <w:bookmarkStart w:name="z45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2018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6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81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93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94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7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98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9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0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25 декабря 2017 года № 203</w:t>
            </w:r>
          </w:p>
        </w:tc>
      </w:tr>
    </w:tbl>
    <w:bookmarkStart w:name="z57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2018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3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0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8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0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221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3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5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7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25 декабря 2017 года № 203</w:t>
            </w:r>
          </w:p>
        </w:tc>
      </w:tr>
    </w:tbl>
    <w:bookmarkStart w:name="z69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2018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0"/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35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  <w:bookmarkEnd w:id="23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48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249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1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2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3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5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6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30 марта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25 декабря 2017 года № 203</w:t>
            </w:r>
          </w:p>
        </w:tc>
      </w:tr>
    </w:tbl>
    <w:bookmarkStart w:name="z80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2018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8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6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  <w:bookmarkEnd w:id="26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4412"/>
        <w:gridCol w:w="1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58"/>
        <w:gridCol w:w="458"/>
        <w:gridCol w:w="6647"/>
        <w:gridCol w:w="15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76"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277"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8"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0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1"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2"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832"/>
        <w:gridCol w:w="1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3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4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