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d139" w14:textId="018d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24 апреля 2018 года № 134. Зарегистрировано Департаментом юстиции Атырауской области 14 мая 2018 года № 4150. Утратило силу постановлением акимата Махамбетского района Атырауской области от 5 апреля 2023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05.04.2023 № </w:t>
      </w:r>
      <w:r>
        <w:rPr>
          <w:rFonts w:ascii="Times New Roman"/>
          <w:b w:val="false"/>
          <w:i w:val="false"/>
          <w:color w:val="ff0000"/>
          <w:sz w:val="28"/>
        </w:rPr>
        <w:t>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акимата Махамбетского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Махамбетского района" (Н.С. Калиева).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от 24 апреля 2018 года №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 постановлением акимата Махамбетского района от 24 апреля 2018 года № 134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Махамбетского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Махамбетского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Махамбетского района Атырауской области от 22.02.2022 №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акимата Махамбетского района Атырауской области от 22.02.2022 №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42. Исключен постановлением акимата Махамбетского района Атырауской области от 22.02.2022 №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акимата Махамбетского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 (фамилия, инициалы) дата _____________________ подпись __________________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_________год (период, на который составляется индивидуальный план)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____________________________________________________ Наименование структурного подразделения служащего: ______________________ _________________________________________________________________________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 _________________________________ (фамилия, инициалы) (фамилия, инициалы) дата ______________________ дата ____________________________ подпись ___________________ подпись _________________________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акимата Махамбетского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 (фамилия, инициалы) дата ____________________ подпись _________________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(неудовлетворительно, удовлетворительно, эффективно, превосходно)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 _________________________________ (фамилия, инициалы) (фамилия, инициалы) дата ______________________ дата ____________________________ подпись ___________________ подпись _________________________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акимата Махамбетского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 _______________________________________________________________________________ Должность оцениваемого служащего: _____________________________________________ Наименование структурного подразделения оцениваемого служащего: _______________ _______________________________________________________________________________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индикаторов, которые не проявлялись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 (фамилия, инициалы) (фамилия, инициалы) дата _______________________ дата __________________________ подпись ____________________ подпись _______________________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акимата Махамбетского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-3; *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акимата Махамбетского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_________________________ (фамилия, инициалы) дата ____________________ подпись _________________</w:t>
            </w:r>
          </w:p>
        </w:tc>
      </w:tr>
    </w:tbl>
    <w:bookmarkStart w:name="z32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8"/>
    <w:bookmarkStart w:name="z33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 (наименование государственного органа) _______________________________________________________________________________ (оцениваемый период год) Результаты оценки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 Проверено: Секретарь Комиссии: __________________________________________ Дата: __________ (фамилия, инициалы, подпись) Председатель Комиссии: _________________________________________ Дата: _________ (фамилия, инициалы, подпись) Член Комиссии: _______________________________________________ Дата: __________ (фамилия, инициалы, подпись)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