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054e" w14:textId="83d0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2017 года № 198 "О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июня 2018 года № 247. Зарегистрировано Департаментом юстиции Атырауской области 17 июля 2018 года № 4202. Утратило силу решением Махамбетского районного маслихата от 22 января 2019 года № 318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от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109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2018-2020 годы, районный маслихатна XXV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198 "Орайонном бюджете на 2018-2020годы" (зарегистрировано в реестре государственной регистрации нормативных правовых актов за № 4034, опубликовано 15 января 2018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"5 586 010" заменить цифрами "5 720 076";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"2 178 234" заменить цифрами "2 312 300";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"5 708 022" заменить цифрами "5 842 088";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"1 693 442" заменить цифрами "1 829 528";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"17 446" заменить цифрами "17 296";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"958" заменить цифрами "5 062";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"36 191" заменить цифрами "26 191";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"12 978" заменить цифрами "12 835";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"16 476" заменить цифрами "17 197";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"15 320" заменить цифрами "14 320";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"220 869" заменить цифрами "194 014";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"90 050" заменить цифрами "96 482";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"503 173" заменить цифрами "476 929";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"30 144" заменить цифрами "33 644";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"75 000" заменить цифрами "155 000";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86 151 тыс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19 570 тыс тенге – на доплату за квалификацию педагогического мастерства учителям, прошедшим национальный квалификационный тест, и реализующим образовательные программы начального, основного и общего среднего образования;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3-1)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"31 480" заменить цифрами "26 893",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"7 665" заменить цифрой "0";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"1 498";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"8 150" заменить цифрами "7 290";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"4 440 тысяч тенге -на проведение работ по подготовке к зимнему периоду.".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постояннойкомиссии районного маслихата по вопросам соблюдения законодательства, экономики и бюджета, финансов(Б. Рахметов).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Шотпаков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июня 2018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маслихатаот 22 декабря 2017 года № 198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79"/>
        <w:gridCol w:w="370"/>
        <w:gridCol w:w="1167"/>
        <w:gridCol w:w="18"/>
        <w:gridCol w:w="6266"/>
        <w:gridCol w:w="24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0"/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развитиеи (или) обустройствоинженерно-коммуникационной инфраструктуры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предпринимательствазанятости 2020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Отделземельных отношений района(города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компенсациб потерь вышестоящего бюджета в связи и изменением законодательства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6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8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0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4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6"/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26 июня 2018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22 декабря 2017 года № 198</w:t>
            </w:r>
          </w:p>
        </w:tc>
      </w:tr>
    </w:tbl>
    <w:bookmarkStart w:name="z36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70"/>
    <w:bookmarkStart w:name="z3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(тыс.тенге)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73"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7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7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7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7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7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7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8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8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8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8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8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8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