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8b733" w14:textId="968b7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2017 года № 203 "О бюджетах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1 ноября 2018 года № 276. Зарегистрировано Департаментом юстиции Атырауской области 11 ноября 2018 года № 4270. Утратило силу решением Махамбетского районного маслихата от 22 января 2019 года № 318 (вводится в действие по истечении десяти кадендарных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Махамбетского районного маслихата от 22.01.2019 № </w:t>
      </w:r>
      <w:r>
        <w:rPr>
          <w:rFonts w:ascii="Times New Roman"/>
          <w:b w:val="false"/>
          <w:i w:val="false"/>
          <w:color w:val="ff0000"/>
          <w:sz w:val="28"/>
        </w:rPr>
        <w:t>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кадендарных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бюджетов сельских округов на 2018-2020 годы,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2017 года № 203 "О бюджетах сельских округов на 2018-2020 годы" (зарегистрировано в реестре государственной регистрации нормативных правовых актов за № 4042, опубликовано 18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"59 259" заменить цифрами "59 690";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"2 616" заменить цифрами "3 047";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"59 259" заменить цифрами "59 690".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"77 345" заменить цифрами "96 024";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"15 370" заменить цифрами "18 136";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"37 695" заменить цифрами "53 608";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"77 345" заменить цифрами "96 024".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"61 628" заменить цифрами "62 813";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"4 722" заменить цифрами "5 907";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"61 628" заменить цифрами "62 813".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"80 372" заменить цифрами "83 175";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"5 980" заменить цифрами "7 207";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"74 108" заменить цифрами "75 684";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"80 372" заменить цифрами "83 175".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"503 906" заменить цифрами "507 306";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"426 469" заменить цифрами "429 869 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"503 906" заменить цифрами "507 306";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"59 550" заменить цифрами "60 659";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"3 182" заменить цифрами "4 291";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"59 550" заменить цифрами "60 659".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8-1 изложить в новой редакции: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бюджетах сельских округов на 2018 год предусмотрены текущие целевые трансферты из районного бюджета в сумме 47 782 тысяч тенге, в том числе: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11 456 тысяч тенге - на текущее содержание организаций образования Алмалинского сельского округа;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1 260 тысяч тенге - на текущие затраты аппарата акима Бейбарыского сельского округа;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660 тысяч тенге – на приватизацию и управление коммунальным имуществом, в том числе: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Есболском сельском округе – 300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Махамбетском сельском округе - 60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Сарайчиковском сельском округе - 300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1 498 тысяч тенге – на разработку проектно-сметной документации для капитального ремонта объектов образования Бейбарыского сельского округа;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1 039 тысяч тенге – на текущее содержание организаций социальной защиты в Сарайчиковском сельском округе;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1 970 тысяч тенге – на обеспечение санитарии населенных пунктов, в том числе: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Баксайском сельском округе – 470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Махамбетском сельском округе – 1 500 тысяч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11 196 тысяч тенге – на благоустройство и озеленение населенных пунктов, в том числе: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Есболском сельском округе – 171 тысяч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Махамбетском сельском округе - 9 996 тысяч тенге;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Сарайчиковском сельском округе - 1 029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4 850 тысяч тенге – на текущие затраты организаций культуры, в том числе: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Есболском сельском округе – 150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Алмалинском сельском округе – 4 457 тысяч тенге;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Бейбарыском сельском округе – 243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7 140 тысяч тенге – на материально-техническое оснащение организаций культуры Махамбетского сельского округа;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4 440 тысяч тенге – на проведение работ по подготовке к зимнему периоду, в том числе: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- 400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Алмалинскому сельскому округу – 400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- 390 тысяч тенге;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- 600 тысяч тенге;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750 тысяч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1 460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- 440 тысяч тенге;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2 273 тысяч тенге – на освещение улиц населенных пунктов, в том числе: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- 473 тысяч тенге;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1 800 тысяч тенге.".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бюджета, финансов (Б. Рахметов).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2018 года №276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№203</w:t>
            </w:r>
          </w:p>
        </w:tc>
      </w:tr>
    </w:tbl>
    <w:bookmarkStart w:name="z8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2018 года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444"/>
        <w:gridCol w:w="257"/>
        <w:gridCol w:w="283"/>
        <w:gridCol w:w="218"/>
        <w:gridCol w:w="233"/>
        <w:gridCol w:w="233"/>
        <w:gridCol w:w="2"/>
        <w:gridCol w:w="4"/>
        <w:gridCol w:w="2"/>
        <w:gridCol w:w="267"/>
        <w:gridCol w:w="128"/>
        <w:gridCol w:w="1090"/>
        <w:gridCol w:w="46"/>
        <w:gridCol w:w="75"/>
        <w:gridCol w:w="99"/>
        <w:gridCol w:w="2"/>
        <w:gridCol w:w="828"/>
        <w:gridCol w:w="1316"/>
        <w:gridCol w:w="1136"/>
        <w:gridCol w:w="7"/>
        <w:gridCol w:w="1542"/>
        <w:gridCol w:w="1302"/>
        <w:gridCol w:w="770"/>
        <w:gridCol w:w="2"/>
        <w:gridCol w:w="12"/>
        <w:gridCol w:w="2"/>
        <w:gridCol w:w="2"/>
        <w:gridCol w:w="1096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Администратов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2018 года №276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№203</w:t>
            </w:r>
          </w:p>
        </w:tc>
      </w:tr>
    </w:tbl>
    <w:bookmarkStart w:name="z9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2018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444"/>
        <w:gridCol w:w="257"/>
        <w:gridCol w:w="284"/>
        <w:gridCol w:w="218"/>
        <w:gridCol w:w="233"/>
        <w:gridCol w:w="233"/>
        <w:gridCol w:w="2"/>
        <w:gridCol w:w="4"/>
        <w:gridCol w:w="2"/>
        <w:gridCol w:w="267"/>
        <w:gridCol w:w="128"/>
        <w:gridCol w:w="1088"/>
        <w:gridCol w:w="46"/>
        <w:gridCol w:w="75"/>
        <w:gridCol w:w="99"/>
        <w:gridCol w:w="2"/>
        <w:gridCol w:w="835"/>
        <w:gridCol w:w="1319"/>
        <w:gridCol w:w="1129"/>
        <w:gridCol w:w="7"/>
        <w:gridCol w:w="1543"/>
        <w:gridCol w:w="1298"/>
        <w:gridCol w:w="770"/>
        <w:gridCol w:w="2"/>
        <w:gridCol w:w="12"/>
        <w:gridCol w:w="2"/>
        <w:gridCol w:w="2"/>
        <w:gridCol w:w="1096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2018 года №276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№203</w:t>
            </w:r>
          </w:p>
        </w:tc>
      </w:tr>
    </w:tbl>
    <w:bookmarkStart w:name="z10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Баксайского сельского округа на 2018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444"/>
        <w:gridCol w:w="257"/>
        <w:gridCol w:w="284"/>
        <w:gridCol w:w="218"/>
        <w:gridCol w:w="233"/>
        <w:gridCol w:w="233"/>
        <w:gridCol w:w="2"/>
        <w:gridCol w:w="4"/>
        <w:gridCol w:w="2"/>
        <w:gridCol w:w="267"/>
        <w:gridCol w:w="128"/>
        <w:gridCol w:w="1088"/>
        <w:gridCol w:w="46"/>
        <w:gridCol w:w="75"/>
        <w:gridCol w:w="99"/>
        <w:gridCol w:w="2"/>
        <w:gridCol w:w="835"/>
        <w:gridCol w:w="1319"/>
        <w:gridCol w:w="1129"/>
        <w:gridCol w:w="7"/>
        <w:gridCol w:w="1543"/>
        <w:gridCol w:w="1298"/>
        <w:gridCol w:w="770"/>
        <w:gridCol w:w="2"/>
        <w:gridCol w:w="12"/>
        <w:gridCol w:w="2"/>
        <w:gridCol w:w="2"/>
        <w:gridCol w:w="1096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2018 года №276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№203</w:t>
            </w:r>
          </w:p>
        </w:tc>
      </w:tr>
    </w:tbl>
    <w:bookmarkStart w:name="z10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Бейбарыского сельского округа на 2018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444"/>
        <w:gridCol w:w="257"/>
        <w:gridCol w:w="284"/>
        <w:gridCol w:w="218"/>
        <w:gridCol w:w="233"/>
        <w:gridCol w:w="233"/>
        <w:gridCol w:w="2"/>
        <w:gridCol w:w="4"/>
        <w:gridCol w:w="2"/>
        <w:gridCol w:w="267"/>
        <w:gridCol w:w="128"/>
        <w:gridCol w:w="1088"/>
        <w:gridCol w:w="46"/>
        <w:gridCol w:w="75"/>
        <w:gridCol w:w="99"/>
        <w:gridCol w:w="2"/>
        <w:gridCol w:w="835"/>
        <w:gridCol w:w="1319"/>
        <w:gridCol w:w="1129"/>
        <w:gridCol w:w="7"/>
        <w:gridCol w:w="1543"/>
        <w:gridCol w:w="1298"/>
        <w:gridCol w:w="770"/>
        <w:gridCol w:w="2"/>
        <w:gridCol w:w="12"/>
        <w:gridCol w:w="2"/>
        <w:gridCol w:w="2"/>
        <w:gridCol w:w="1096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2018 года №276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№203</w:t>
            </w:r>
          </w:p>
        </w:tc>
      </w:tr>
    </w:tbl>
    <w:bookmarkStart w:name="z11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Есболского сельского округа на 2018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444"/>
        <w:gridCol w:w="257"/>
        <w:gridCol w:w="284"/>
        <w:gridCol w:w="218"/>
        <w:gridCol w:w="233"/>
        <w:gridCol w:w="233"/>
        <w:gridCol w:w="2"/>
        <w:gridCol w:w="4"/>
        <w:gridCol w:w="2"/>
        <w:gridCol w:w="267"/>
        <w:gridCol w:w="128"/>
        <w:gridCol w:w="1088"/>
        <w:gridCol w:w="46"/>
        <w:gridCol w:w="75"/>
        <w:gridCol w:w="99"/>
        <w:gridCol w:w="2"/>
        <w:gridCol w:w="835"/>
        <w:gridCol w:w="1319"/>
        <w:gridCol w:w="1129"/>
        <w:gridCol w:w="7"/>
        <w:gridCol w:w="1543"/>
        <w:gridCol w:w="1298"/>
        <w:gridCol w:w="770"/>
        <w:gridCol w:w="2"/>
        <w:gridCol w:w="12"/>
        <w:gridCol w:w="2"/>
        <w:gridCol w:w="2"/>
        <w:gridCol w:w="1096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2018 года №276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№203</w:t>
            </w:r>
          </w:p>
        </w:tc>
      </w:tr>
    </w:tbl>
    <w:bookmarkStart w:name="z12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Махамбетского сельского округа на 2018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432"/>
        <w:gridCol w:w="250"/>
        <w:gridCol w:w="276"/>
        <w:gridCol w:w="212"/>
        <w:gridCol w:w="227"/>
        <w:gridCol w:w="227"/>
        <w:gridCol w:w="2"/>
        <w:gridCol w:w="4"/>
        <w:gridCol w:w="2"/>
        <w:gridCol w:w="260"/>
        <w:gridCol w:w="125"/>
        <w:gridCol w:w="1060"/>
        <w:gridCol w:w="44"/>
        <w:gridCol w:w="73"/>
        <w:gridCol w:w="97"/>
        <w:gridCol w:w="2"/>
        <w:gridCol w:w="814"/>
        <w:gridCol w:w="1285"/>
        <w:gridCol w:w="1101"/>
        <w:gridCol w:w="7"/>
        <w:gridCol w:w="1504"/>
        <w:gridCol w:w="1265"/>
        <w:gridCol w:w="878"/>
        <w:gridCol w:w="4"/>
        <w:gridCol w:w="14"/>
        <w:gridCol w:w="4"/>
        <w:gridCol w:w="4"/>
        <w:gridCol w:w="1247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507306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429869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429869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2018 года №276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№203</w:t>
            </w:r>
          </w:p>
        </w:tc>
      </w:tr>
    </w:tbl>
    <w:bookmarkStart w:name="z13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Сарайчиковского сельского округа на 2018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444"/>
        <w:gridCol w:w="257"/>
        <w:gridCol w:w="284"/>
        <w:gridCol w:w="218"/>
        <w:gridCol w:w="233"/>
        <w:gridCol w:w="233"/>
        <w:gridCol w:w="2"/>
        <w:gridCol w:w="4"/>
        <w:gridCol w:w="2"/>
        <w:gridCol w:w="267"/>
        <w:gridCol w:w="128"/>
        <w:gridCol w:w="1088"/>
        <w:gridCol w:w="46"/>
        <w:gridCol w:w="75"/>
        <w:gridCol w:w="99"/>
        <w:gridCol w:w="2"/>
        <w:gridCol w:w="835"/>
        <w:gridCol w:w="1319"/>
        <w:gridCol w:w="1129"/>
        <w:gridCol w:w="7"/>
        <w:gridCol w:w="1543"/>
        <w:gridCol w:w="1298"/>
        <w:gridCol w:w="770"/>
        <w:gridCol w:w="2"/>
        <w:gridCol w:w="12"/>
        <w:gridCol w:w="2"/>
        <w:gridCol w:w="2"/>
        <w:gridCol w:w="1096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