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a003" w14:textId="52ea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22 декабря 2017 года № 198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ноября 2018 года № 284. Зарегистрировано Департаментом юстиции Атырауской области 4 декабря 2018 года № 4278. Утратило силу решением Махамбетского районного маслихата от 22 января 2019 года № 318 (вводится в действие по истечении десяти кадендарных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Махамбетского районного маслихата от 22.01.2019 № 318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на 2018-2020 годы, районный маслихат на XXXI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198 "О районном бюджете на 2018-2020 годы" (зарегистрировано в реестре государственной регистрации нормативных правовых актов за № 4034, опубликовано 15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"5 583 037" заменить цифрами "6 12</w:t>
      </w:r>
      <w:r>
        <w:rPr>
          <w:rFonts w:ascii="Times New Roman"/>
          <w:b w:val="false"/>
          <w:i w:val="false"/>
          <w:color w:val="000000"/>
          <w:sz w:val="28"/>
        </w:rPr>
        <w:t>318</w:t>
      </w:r>
      <w:r>
        <w:rPr>
          <w:rFonts w:ascii="Times New Roman"/>
          <w:b w:val="false"/>
          <w:i w:val="false"/>
          <w:color w:val="000000"/>
          <w:sz w:val="28"/>
        </w:rPr>
        <w:t>3 551";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"3 398 356" заменить цифрами "3 213 997";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"4 220" заменить цифрами "12 399";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"2 175 261" заменить цифрами "2 882 299";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"5 705 049" заменить цифрами "6 245 563";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"1 692 489" заменить цифрами "2 399 527";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"17 296" заменить цифрами "5 150";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"5 326" заменить цифрами "6 508";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"26 191" заменить цифрами "26 691";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"12 835" заменить цифрами "10 927";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"14 320" заменить цифрами "12 262";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"79 570" заменить цифрами "129 570";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"208 064" заменить цифрами "365 142";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"20 000";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"150 800" заменить цифрами "530 400";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"45 340" заменить цифрами "45 000";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"34 283" заменить цифрами "32 205";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"13 200" заменить цифрами "12 486";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"429 744" заменить цифрами "171 888";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"33 644" заменить цифрами "123 907";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"10 100" заменить цифрами "15 642";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"155 000" заменить цифрами "154 000";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"4 240" заменить цифрами "2 485";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"91 743" заменить цифрами "98 328";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"23 579" заменить цифрами "18 339";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"5 759" заменить цифрами "85 759";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"47 782" заменить цифрами "59 610", в том числе: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"1 260" заменить цифрами "3 917";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"660" заменить цифрами "341";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"1 970" заменить цифрами "1 888";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"11 196" заменить цифрами "14 136";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"11 990" заменить цифрами "16 590";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"4 440" заменить цифрами "5 160";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"2 273" заменить цифрами "3 585";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7):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"7 624" заменить цифрами "3 896".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"4 000 тыс тенге – на увеличение количества выхода в эфир через телеканалы передач о повседневной жизни населения;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29 174 тыс тенге – на оформление документов строительных объектов;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11 685 тыс тенге – на обводнение оросительных каналов;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166 524 тыс тенге - на возмещение средств ранее произведенных затрат районного бюджета по текущему содержанию учреждений образования".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Слова "на материально-техническое оснащение аппарата государственных органов" по строке 11 подпункта 2 пункта 2 решения заменить словами "на текущее содержание и материально-техническое оснащение аппарата государственных органов".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31-сессии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Шотпаков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198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2"/>
        <w:gridCol w:w="1218"/>
        <w:gridCol w:w="1218"/>
        <w:gridCol w:w="6457"/>
        <w:gridCol w:w="9"/>
        <w:gridCol w:w="25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6123551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2863461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2269115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развитиеи (или) обустройство инженерно-коммуникационной инфраструктуры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 занятости 2020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908927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908927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компенсации потерь вышестоящего бюджета в связи и изменением законодательства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198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(тыс.тенге)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Актугай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198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8940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  <w:bookmarkEnd w:id="56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