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3472" w14:textId="f6f3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2017 года № 203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4 декабря 2018 года № 290. Зарегистрировано Департаментом юстиции Атырауской области 7 декабря 2018 года № 4284. Утратило силу решением Махамбетского районного маслихата от 22 января 2019 года № 318 (вводится в действие по истечении десяти кадендарных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от 22.01.2019 № </w:t>
      </w:r>
      <w:r>
        <w:rPr>
          <w:rFonts w:ascii="Times New Roman"/>
          <w:b w:val="false"/>
          <w:i w:val="false"/>
          <w:color w:val="ff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кадендарных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2017 года № 203 "О бюджетах сельских округов на 2018-2020 годы" (зарегистрировано в реестре государственной регистрации нормативных правовых актов за № 4042, опубликовано 18 января 2018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"96 024" заменить цифрами "98 870";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"24 280" заменить цифрами "25 380";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"53 608" заменить цифрами "55 354";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"96 024" заменить цифрами "98 870".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"62 813" заменить цифрами "65 003";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"5 907" заменить цифрами "8 179";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"55 023" заменить цифрами "54 941";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"62 813" заменить цифрами "65 003".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"83 175" заменить цифрами "83 099";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"7 207" заменить цифрами "6 651";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"75 684" заменить цифрами "76 164";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"83 175" заменить цифрами "83 099".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"77 765" заменить цифрами "76 809";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"3 646" заменить цифрами "2 709";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"74 119" заменить цифрами "74 100";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"77 765" заменить цифрами "76 809".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"507 306" заменить цифрами "517 309";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"429 869" заменить цифрами "439 872";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"507 306" заменить цифрами "517 309".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"60 659" заменить цифрами "60 359";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"55 637" заменить цифрами "55 337";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"60 659" заменить цифрами "60 359"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2018 год предусмотрены текущие целевые трансферты из районного бюджета в сумме 59 610 тысяч тенге,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11 456 тысяч тенге – на текущее содержание организаций образования Алмалинского сельского округа;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3 917 тысяч тенге - на текущие затраты аппаратов акимов сельских округов,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1 746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1 260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- 911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тысяч тенге – на приватизацию и управления коммунальным имуществом, в том числе: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281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- 60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1 498 тысяч тенге – на разработку проектно-сметной документации для капитального ремонта объектов образования Бейбарыского сельского округа;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1 039 тысяч тенге – на текущее содержание организаций социальной защиты Сарайчиковского сельского округа;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1 888 тысяч тенге – на обеспечение санитарии населенных пунктов, в том числе: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388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1 500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14 136 тысяч тенге – на благоустройство и озеленение населенных пунктов, в том числе: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171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12 936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-1 029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9 450 тысяч тенге – на текущие затраты организаций культуры, в том числе: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150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4 457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243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4 600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7 140 тысяч тенге – на материально-техническое оснащение организаций культуры Махамбетского сельского округа;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5 160 тысяч тенге – на проведение работ по подготовке к зимнему периоду, в том числе: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- 400 тысяч тенге,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400 тысяч тенге,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- 390 тысяч тенге,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1 080 тысяч тенге,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750 тысяч тенге,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1 700 тысяч тенге,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- 440 тысяч тенге,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3 585 тысяч тенге – на освещение улиц населенных пунктов, в том числе: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- 473 тысяч тенге;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3 112 тысяч тенге.".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203</w:t>
            </w:r>
          </w:p>
        </w:tc>
      </w:tr>
    </w:tbl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2018года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22 декабря 2017 года № 203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25 декабря 2017 года № 203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2018год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25 декабря 2017 года № 203</w:t>
            </w:r>
          </w:p>
        </w:tc>
      </w:tr>
    </w:tbl>
    <w:bookmarkStart w:name="z10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2018год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89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25 декабря 2017 года № 203</w:t>
            </w:r>
          </w:p>
        </w:tc>
      </w:tr>
    </w:tbl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2018год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25 декабря 2017 года № 203</w:t>
            </w:r>
          </w:p>
        </w:tc>
      </w:tr>
    </w:tbl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2018год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437"/>
        <w:gridCol w:w="25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5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6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4 декабря 2018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25 декабря 2017 года № 203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2018год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62"/>
        <w:gridCol w:w="685"/>
        <w:gridCol w:w="7666"/>
        <w:gridCol w:w="2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7"/>
        <w:gridCol w:w="437"/>
        <w:gridCol w:w="437"/>
        <w:gridCol w:w="6349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99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226"/>
        <w:gridCol w:w="1435"/>
        <w:gridCol w:w="5769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696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