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e1b3" w14:textId="ecae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декабря 2018 года № 296. Зарегистрировано Департаментом юстиции Атырауской области 3 января 2019 года № 4312.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предложенный акиматом района проект районного бюджета на 2019-2021 годы, районный маслихат VI созыва на XXXIII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10 657 217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3 475 696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12 727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46 410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7 122 384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10 749 574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- 4 521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- 15 150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- 10 629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- 96 878 тысяча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96 878 тысяча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- 15 150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- 10 629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92 357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Махамбетского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27.06.2019 № </w:t>
      </w:r>
      <w:r>
        <w:rPr>
          <w:rFonts w:ascii="Times New Roman"/>
          <w:b w:val="false"/>
          <w:i w:val="false"/>
          <w:color w:val="000000"/>
          <w:sz w:val="28"/>
        </w:rPr>
        <w:t>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27.09.2019 №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№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предусмотрены целевые трансферты из областного бюджета в сумме – 6 771 686 тысячи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255 009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197 577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11 488 тысяч тенге – на внедрение консультантов по социальной работе и ассистентов в центре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93 437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10 593 тысяч тенге - на обеспечение прав и улучшение качества жизни инвалидов в Республике Казахстан;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600 953 тысяч тенге –на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59 611 тысяч тенге – на капитальный ремонт административного здания;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26 606 тысяч тенге – на текущие затраты и материально-техническое оснащение аппарата государственных органов;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29 715 тысяч тенге – на содержание и приобретение программного продукта "Парус-Каз";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159 118 тысяч тенге – на материально-техническое оснащение организаций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150 000 тысяч тенге – на капитальный ремонт объектов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351 347 тысяч тенге – на текущее содержание организаций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139 746 тысяч тенге - на текущее содержание и материально-техническое оснащение организаций культуры;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тысяч тенге - на текущее содержание организаций спорта;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23 222 тысяч тенге – на текущее содержание и материально-техническое оснащение организаций социальной защиты;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19 954 тысяч тенге – на оказание социальной помощи отдельным категориям граждан;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104 370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794 910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617 638 тысяч тенге –на капитальный ремонт системы водоснабжения и водоотведения;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–на проведение идентификации сельскохозяйственных животных;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11 901 тысяч тенге – на мероприятия по обеспечению ветеринарной безопасности;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745 371 тысяч тенге - на проектирование и строительство жилья коммунального жилищного фонда;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тысяч тенге - на разработку проектно-сметной документации строительство инженерно-коммуникационной инфраструктуры;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257 932 тысяч тенге – на развитие транспортной инфраструктуры;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103 645 тысяч тенге - на текущий ремонт объектов организаций образования;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9 868 тысяч тенге – на оказание социальных услуг;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- на техническое обслуживание объектов коммунальной собственности;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обеспечение санитарии населенных пунктов;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308 741 тысяч тенге - на приобретение спецтехники и оборудования для жилищно-коммунального хозяйства;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73 348 тысяч тенге - на проведение работ по подготовке к зимнему периоду;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- на проведение агитационной работы по введению раздельного сбора твердых бытовых отходов;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21 530 тысяч тенге - на обводнение оросительных каналов;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8 160 тысяч тенге - на проведение противоэпизоотических мероприятий;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56 684 тысяч тенге – на текущее содержание автомобильных дорог и оформление документов;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14 196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304 490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75 044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22 540 тысяч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проведение общественных мероприятий и реализацию социальных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11 300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731 780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105 000 тысяч тенге – на обеспечение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 тысяч тенге – на предоставление жилищных сертификатов как социальная помощь по программам "Бақытты отбасы" и "7-20-25";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увеличение количества выхода в эфир через телеканалы о повседневной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 тысяч тенге – на выплату подъемных пособий специалистам социальной сферы.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Махамбетского районного маслихата Атырауской области от 20.11.2019 №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субвенций, передаваемых из районного бюджета в бюджеты сельских округов в сумме 727 236 тысяч тенге, в том числе: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52 736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33 594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51 247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67 641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67 537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403 576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50 905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целевые трансферты в бюджеты сельских округов в сумме 380 199 тысяч тенге, в том числе: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138 073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– на содержание и приобретение программного продукта "Парус-Каз";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15 357 тысяч тенге – на материально-техническое оснащение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57 986 тысяч тенге – на текущее содержание организаций образования;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10 769 тысяч тенге - на текущее содержание и материально-техническое оснащение организаций культуры;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19 282 тысяч тенге – на текущий ремонт объектов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текущие затраты и материально-техническое оснащение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освещение улиц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20.11.2019 №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из бюджетов сельских округов 26 603 тысяч тенге поступления трансфертов,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переносом срока ввода обязательных пенсионных взносов работодателя с 2018 года на 2020 год в соответствии с Законом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- 18 371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уменьшением ставок по отчислениям работодателей на обязательное социальное медицинское страхование в соответствии с Законом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- 8 232 тысяч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предусмотрены бюджетные кредиты из областного бюджета для предоставления мер социальной поддержки специалистов – 15 150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районного бюджета на 2019 год размер финансирования бюджетных программ аппаратов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2019 год в размере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Махамбетского районного маслихата Атырауской области от 27.06.2019 № </w:t>
      </w:r>
      <w:r>
        <w:rPr>
          <w:rFonts w:ascii="Times New Roman"/>
          <w:b w:val="false"/>
          <w:i w:val="false"/>
          <w:color w:val="000000"/>
          <w:sz w:val="28"/>
        </w:rPr>
        <w:t>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27.09.2019 №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№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самоуправлениям в разрезе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(Б.Рахметов 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33-сессии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 №296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Махамбетского районного маслихата Атырауской области от 20.11.2019 №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7148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10657217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1958737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10749574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3852977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2310088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4962"/>
        <w:gridCol w:w="1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№296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79"/>
        <w:gridCol w:w="201"/>
        <w:gridCol w:w="201"/>
        <w:gridCol w:w="205"/>
        <w:gridCol w:w="205"/>
        <w:gridCol w:w="208"/>
        <w:gridCol w:w="2"/>
        <w:gridCol w:w="2"/>
        <w:gridCol w:w="1202"/>
        <w:gridCol w:w="1875"/>
        <w:gridCol w:w="1377"/>
        <w:gridCol w:w="494"/>
        <w:gridCol w:w="14"/>
        <w:gridCol w:w="2783"/>
        <w:gridCol w:w="37"/>
        <w:gridCol w:w="18"/>
        <w:gridCol w:w="18"/>
        <w:gridCol w:w="239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69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предпринимательствазанятости 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0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1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2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№296</w:t>
            </w:r>
          </w:p>
        </w:tc>
      </w:tr>
    </w:tbl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79"/>
        <w:gridCol w:w="201"/>
        <w:gridCol w:w="201"/>
        <w:gridCol w:w="205"/>
        <w:gridCol w:w="205"/>
        <w:gridCol w:w="208"/>
        <w:gridCol w:w="2"/>
        <w:gridCol w:w="2"/>
        <w:gridCol w:w="1202"/>
        <w:gridCol w:w="1875"/>
        <w:gridCol w:w="1377"/>
        <w:gridCol w:w="494"/>
        <w:gridCol w:w="14"/>
        <w:gridCol w:w="2783"/>
        <w:gridCol w:w="37"/>
        <w:gridCol w:w="18"/>
        <w:gridCol w:w="18"/>
        <w:gridCol w:w="239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4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предпринимательствазанятости 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5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6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7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Махамбетского районного маслихата Атырауской области от 20.11.2019 №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2018 года №296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Махамбетского районного маслихата Атырауской области от 20.11.2019 №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26 декабря 2018года №296</w:t>
            </w:r>
          </w:p>
        </w:tc>
      </w:tr>
    </w:tbl>
    <w:bookmarkStart w:name="z11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3073"/>
        <w:gridCol w:w="3074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79"/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программы, установленные решением районного маслихата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