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a546" w14:textId="40ba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28 декабря 2018 года № 303. Зарегистрировано Департаментом юстиции Атырауской области 9 января 2019 года № 4321.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рассмотрев предложенный акиматом района проект сельского бюджета на 2019-2021 годы, районный маслихат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Алгинского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67 541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- 4 270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63 191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69 534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- 993 тысяча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1 993 тысяча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- 1 993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- 1 993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- 1 993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Махамбетского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Алмалинского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152 721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- 25 745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126 976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154 462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- 1 741 тысяча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1 741 тысяча тенге, в том числе: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- 1 741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- 1 741 тысяч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- 1 741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Махамбетского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Баксайского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78 649 тысяч тенге, в том числе: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15 771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62 878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83 628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- 4 979 тысяча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4 979 тысяча тенге, в том числе: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- 4 979 тысяча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- 4 979 тысяч тенге;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- 4 979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Махамбетского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Бейбарысского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109 269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- 9 759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 тысяч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99 507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113 210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- 3 941 тысяча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3 941 тысяча тенге, в том числе: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- 3 941 тысяча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- 3 941 тысяч тенге;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- 3 941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Махамбетского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Есболского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95 081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8 468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1 240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85 373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100 501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- 5 420 тысяча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5 420 тысяча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- 5 420 тысяча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- 5 420 тысяч тенге;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- 5 420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Махамбетского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Махамбетского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609 872 тысяч тенге, в том числе: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44 958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- 16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4 605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560 293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634 187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- 4 315 тысяча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- 4 315 тысяча тенге, в том числе: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- 4 315 тысяча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- 4 315 тысяч тенге;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- 4 315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Махамбетского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Сарайчиковского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117 521 тысяч тенге, в том числе: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6 668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1 636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109 217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121 790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- 4 269 тысяча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- 4 269 тысяча тенге, в том числе: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- 4 269 тысяча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- 4 269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- 4 269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Махамбетского районного маслихата Атырауской области от 29.03.2019 № </w:t>
      </w:r>
      <w:r>
        <w:rPr>
          <w:rFonts w:ascii="Times New Roman"/>
          <w:b w:val="false"/>
          <w:i w:val="false"/>
          <w:color w:val="000000"/>
          <w:sz w:val="28"/>
        </w:rPr>
        <w:t>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09.07.2019 № </w:t>
      </w:r>
      <w:r>
        <w:rPr>
          <w:rFonts w:ascii="Times New Roman"/>
          <w:b w:val="false"/>
          <w:i w:val="false"/>
          <w:color w:val="000000"/>
          <w:sz w:val="28"/>
        </w:rPr>
        <w:t>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30.09.2019 № </w:t>
      </w:r>
      <w:r>
        <w:rPr>
          <w:rFonts w:ascii="Times New Roman"/>
          <w:b w:val="false"/>
          <w:i w:val="false"/>
          <w:color w:val="000000"/>
          <w:sz w:val="28"/>
        </w:rPr>
        <w:t>375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бюджетах сельских округов на 2019 год предусмотрены субвенции, передаваемые из районного бюджета в сумме 727 236 тысяч тенге, в том числе: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Алгинском сельском округе – 52 736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Алмалинском сельском округе – 33 594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Баксайском сельском округе – 51 247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Бейбарыском сельском округе – 67 641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Есболском сельском округе – 67 537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Махамбетском сельском округе – 403 576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Сарайчиковском сельском округе – 50 905 тысяч тенге.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бюджетах сельских округов на 2019 год предусмотрены целевые трансферты из районного бюджета в сумме – 380 199 тысяч тенге, в том числе: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138 073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</w:r>
    </w:p>
    <w:bookmarkStart w:name="z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–7 913 тысяч тенге;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18 851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9 107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15 921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15 309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60 918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10 054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3 712 тысяч тенге - на приобретение и содержание программного продукта "Парус-Каз",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464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15 357 тысяч тенге - на материально-техническое оснащение организаций образования,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- 14 557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800 тысяч тенге;</w:t>
      </w:r>
    </w:p>
    <w:bookmarkStart w:name="z7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57 986 тысяч тенге - на текущее содержание организаций образования, в том числе: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47 145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10 841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10 769 тысяч тенге - на текущее содержание организаций культуры,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10 210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19 282 тысяч тенге – на текущий ремонт объектов организаций образования,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11 230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8 052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52 526 тысяч тенге – на обеспечение функционирования систем водоснабжения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27 263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- 25 263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39 800 тысяч тенге –на обеспечение санитарии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36 850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1 400 тысяч тенге;</w:t>
      </w:r>
    </w:p>
    <w:bookmarkStart w:name="z9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25 545 тысяч тенге – на благоустройство и озеленение населенных пунктов, в том числе: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16 790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7 255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8 599 тысяч тенге - на повышение заработной платы отдельных категорий административных государственных служащих,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освещение улиц населенных пунктов Бейбарыского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7 250 тысяч тенге – на проведение работ по подготовке к зимнему периоду,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300 тысяч тенге;</w:t>
      </w:r>
    </w:p>
    <w:bookmarkStart w:name="z11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800 тысяч тенге;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3 350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- на текущие затраты и материально- техническое оснащение аппарата акима Бейбарыского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Махамбетского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00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34-сессии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Махамбетского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6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483"/>
        <w:gridCol w:w="280"/>
        <w:gridCol w:w="309"/>
        <w:gridCol w:w="237"/>
        <w:gridCol w:w="253"/>
        <w:gridCol w:w="256"/>
        <w:gridCol w:w="5"/>
        <w:gridCol w:w="2"/>
        <w:gridCol w:w="243"/>
        <w:gridCol w:w="118"/>
        <w:gridCol w:w="959"/>
        <w:gridCol w:w="18"/>
        <w:gridCol w:w="95"/>
        <w:gridCol w:w="206"/>
        <w:gridCol w:w="21"/>
        <w:gridCol w:w="2668"/>
        <w:gridCol w:w="1388"/>
        <w:gridCol w:w="1391"/>
        <w:gridCol w:w="335"/>
        <w:gridCol w:w="526"/>
        <w:gridCol w:w="529"/>
        <w:gridCol w:w="2"/>
        <w:gridCol w:w="2"/>
        <w:gridCol w:w="992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6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2021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483"/>
        <w:gridCol w:w="280"/>
        <w:gridCol w:w="309"/>
        <w:gridCol w:w="237"/>
        <w:gridCol w:w="253"/>
        <w:gridCol w:w="256"/>
        <w:gridCol w:w="5"/>
        <w:gridCol w:w="2"/>
        <w:gridCol w:w="243"/>
        <w:gridCol w:w="118"/>
        <w:gridCol w:w="959"/>
        <w:gridCol w:w="18"/>
        <w:gridCol w:w="95"/>
        <w:gridCol w:w="206"/>
        <w:gridCol w:w="21"/>
        <w:gridCol w:w="2668"/>
        <w:gridCol w:w="1388"/>
        <w:gridCol w:w="1391"/>
        <w:gridCol w:w="335"/>
        <w:gridCol w:w="526"/>
        <w:gridCol w:w="529"/>
        <w:gridCol w:w="2"/>
        <w:gridCol w:w="2"/>
        <w:gridCol w:w="992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Махамбетского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7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79"/>
        <w:gridCol w:w="277"/>
        <w:gridCol w:w="306"/>
        <w:gridCol w:w="235"/>
        <w:gridCol w:w="251"/>
        <w:gridCol w:w="251"/>
        <w:gridCol w:w="2"/>
        <w:gridCol w:w="5"/>
        <w:gridCol w:w="2"/>
        <w:gridCol w:w="233"/>
        <w:gridCol w:w="112"/>
        <w:gridCol w:w="940"/>
        <w:gridCol w:w="41"/>
        <w:gridCol w:w="89"/>
        <w:gridCol w:w="112"/>
        <w:gridCol w:w="2"/>
        <w:gridCol w:w="948"/>
        <w:gridCol w:w="1499"/>
        <w:gridCol w:w="1289"/>
        <w:gridCol w:w="10"/>
        <w:gridCol w:w="1766"/>
        <w:gridCol w:w="445"/>
        <w:gridCol w:w="831"/>
        <w:gridCol w:w="2"/>
        <w:gridCol w:w="13"/>
        <w:gridCol w:w="2"/>
        <w:gridCol w:w="2"/>
        <w:gridCol w:w="118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39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7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79"/>
        <w:gridCol w:w="277"/>
        <w:gridCol w:w="306"/>
        <w:gridCol w:w="235"/>
        <w:gridCol w:w="251"/>
        <w:gridCol w:w="251"/>
        <w:gridCol w:w="2"/>
        <w:gridCol w:w="5"/>
        <w:gridCol w:w="2"/>
        <w:gridCol w:w="233"/>
        <w:gridCol w:w="112"/>
        <w:gridCol w:w="940"/>
        <w:gridCol w:w="41"/>
        <w:gridCol w:w="89"/>
        <w:gridCol w:w="112"/>
        <w:gridCol w:w="2"/>
        <w:gridCol w:w="948"/>
        <w:gridCol w:w="1499"/>
        <w:gridCol w:w="1289"/>
        <w:gridCol w:w="10"/>
        <w:gridCol w:w="1766"/>
        <w:gridCol w:w="445"/>
        <w:gridCol w:w="831"/>
        <w:gridCol w:w="2"/>
        <w:gridCol w:w="13"/>
        <w:gridCol w:w="2"/>
        <w:gridCol w:w="2"/>
        <w:gridCol w:w="118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Махамбетского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8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79"/>
        <w:gridCol w:w="277"/>
        <w:gridCol w:w="306"/>
        <w:gridCol w:w="235"/>
        <w:gridCol w:w="251"/>
        <w:gridCol w:w="251"/>
        <w:gridCol w:w="2"/>
        <w:gridCol w:w="5"/>
        <w:gridCol w:w="2"/>
        <w:gridCol w:w="233"/>
        <w:gridCol w:w="112"/>
        <w:gridCol w:w="940"/>
        <w:gridCol w:w="41"/>
        <w:gridCol w:w="89"/>
        <w:gridCol w:w="112"/>
        <w:gridCol w:w="2"/>
        <w:gridCol w:w="948"/>
        <w:gridCol w:w="1499"/>
        <w:gridCol w:w="1289"/>
        <w:gridCol w:w="10"/>
        <w:gridCol w:w="1766"/>
        <w:gridCol w:w="445"/>
        <w:gridCol w:w="831"/>
        <w:gridCol w:w="2"/>
        <w:gridCol w:w="13"/>
        <w:gridCol w:w="2"/>
        <w:gridCol w:w="2"/>
        <w:gridCol w:w="118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8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2021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79"/>
        <w:gridCol w:w="277"/>
        <w:gridCol w:w="306"/>
        <w:gridCol w:w="235"/>
        <w:gridCol w:w="251"/>
        <w:gridCol w:w="251"/>
        <w:gridCol w:w="2"/>
        <w:gridCol w:w="5"/>
        <w:gridCol w:w="2"/>
        <w:gridCol w:w="233"/>
        <w:gridCol w:w="112"/>
        <w:gridCol w:w="940"/>
        <w:gridCol w:w="41"/>
        <w:gridCol w:w="89"/>
        <w:gridCol w:w="112"/>
        <w:gridCol w:w="2"/>
        <w:gridCol w:w="948"/>
        <w:gridCol w:w="1499"/>
        <w:gridCol w:w="1289"/>
        <w:gridCol w:w="10"/>
        <w:gridCol w:w="1766"/>
        <w:gridCol w:w="445"/>
        <w:gridCol w:w="831"/>
        <w:gridCol w:w="2"/>
        <w:gridCol w:w="13"/>
        <w:gridCol w:w="2"/>
        <w:gridCol w:w="2"/>
        <w:gridCol w:w="118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Махамбетского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9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8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79"/>
        <w:gridCol w:w="277"/>
        <w:gridCol w:w="306"/>
        <w:gridCol w:w="235"/>
        <w:gridCol w:w="251"/>
        <w:gridCol w:w="251"/>
        <w:gridCol w:w="2"/>
        <w:gridCol w:w="5"/>
        <w:gridCol w:w="2"/>
        <w:gridCol w:w="233"/>
        <w:gridCol w:w="112"/>
        <w:gridCol w:w="940"/>
        <w:gridCol w:w="41"/>
        <w:gridCol w:w="89"/>
        <w:gridCol w:w="112"/>
        <w:gridCol w:w="2"/>
        <w:gridCol w:w="948"/>
        <w:gridCol w:w="1499"/>
        <w:gridCol w:w="1289"/>
        <w:gridCol w:w="10"/>
        <w:gridCol w:w="1766"/>
        <w:gridCol w:w="445"/>
        <w:gridCol w:w="831"/>
        <w:gridCol w:w="2"/>
        <w:gridCol w:w="13"/>
        <w:gridCol w:w="2"/>
        <w:gridCol w:w="2"/>
        <w:gridCol w:w="118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8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Бейбарысского сельского округа на 2021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79"/>
        <w:gridCol w:w="277"/>
        <w:gridCol w:w="306"/>
        <w:gridCol w:w="235"/>
        <w:gridCol w:w="251"/>
        <w:gridCol w:w="251"/>
        <w:gridCol w:w="2"/>
        <w:gridCol w:w="5"/>
        <w:gridCol w:w="2"/>
        <w:gridCol w:w="233"/>
        <w:gridCol w:w="112"/>
        <w:gridCol w:w="940"/>
        <w:gridCol w:w="41"/>
        <w:gridCol w:w="89"/>
        <w:gridCol w:w="112"/>
        <w:gridCol w:w="2"/>
        <w:gridCol w:w="948"/>
        <w:gridCol w:w="1499"/>
        <w:gridCol w:w="1289"/>
        <w:gridCol w:w="10"/>
        <w:gridCol w:w="1766"/>
        <w:gridCol w:w="445"/>
        <w:gridCol w:w="831"/>
        <w:gridCol w:w="2"/>
        <w:gridCol w:w="13"/>
        <w:gridCol w:w="2"/>
        <w:gridCol w:w="2"/>
        <w:gridCol w:w="118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Махамбетского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9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Есбольского сельского округа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79"/>
        <w:gridCol w:w="277"/>
        <w:gridCol w:w="306"/>
        <w:gridCol w:w="235"/>
        <w:gridCol w:w="251"/>
        <w:gridCol w:w="251"/>
        <w:gridCol w:w="2"/>
        <w:gridCol w:w="5"/>
        <w:gridCol w:w="2"/>
        <w:gridCol w:w="233"/>
        <w:gridCol w:w="112"/>
        <w:gridCol w:w="940"/>
        <w:gridCol w:w="41"/>
        <w:gridCol w:w="89"/>
        <w:gridCol w:w="112"/>
        <w:gridCol w:w="2"/>
        <w:gridCol w:w="948"/>
        <w:gridCol w:w="1499"/>
        <w:gridCol w:w="1289"/>
        <w:gridCol w:w="10"/>
        <w:gridCol w:w="1766"/>
        <w:gridCol w:w="445"/>
        <w:gridCol w:w="831"/>
        <w:gridCol w:w="2"/>
        <w:gridCol w:w="13"/>
        <w:gridCol w:w="2"/>
        <w:gridCol w:w="2"/>
        <w:gridCol w:w="118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 ,села, поселка,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9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2021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79"/>
        <w:gridCol w:w="277"/>
        <w:gridCol w:w="306"/>
        <w:gridCol w:w="235"/>
        <w:gridCol w:w="251"/>
        <w:gridCol w:w="251"/>
        <w:gridCol w:w="2"/>
        <w:gridCol w:w="5"/>
        <w:gridCol w:w="2"/>
        <w:gridCol w:w="233"/>
        <w:gridCol w:w="112"/>
        <w:gridCol w:w="940"/>
        <w:gridCol w:w="41"/>
        <w:gridCol w:w="89"/>
        <w:gridCol w:w="112"/>
        <w:gridCol w:w="2"/>
        <w:gridCol w:w="948"/>
        <w:gridCol w:w="1499"/>
        <w:gridCol w:w="1289"/>
        <w:gridCol w:w="10"/>
        <w:gridCol w:w="1766"/>
        <w:gridCol w:w="445"/>
        <w:gridCol w:w="831"/>
        <w:gridCol w:w="2"/>
        <w:gridCol w:w="13"/>
        <w:gridCol w:w="2"/>
        <w:gridCol w:w="2"/>
        <w:gridCol w:w="1183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 ,села, поселка,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Махамбетского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19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5"/>
        <w:gridCol w:w="269"/>
        <w:gridCol w:w="297"/>
        <w:gridCol w:w="229"/>
        <w:gridCol w:w="244"/>
        <w:gridCol w:w="244"/>
        <w:gridCol w:w="2"/>
        <w:gridCol w:w="5"/>
        <w:gridCol w:w="2"/>
        <w:gridCol w:w="226"/>
        <w:gridCol w:w="109"/>
        <w:gridCol w:w="914"/>
        <w:gridCol w:w="40"/>
        <w:gridCol w:w="86"/>
        <w:gridCol w:w="109"/>
        <w:gridCol w:w="2"/>
        <w:gridCol w:w="922"/>
        <w:gridCol w:w="1457"/>
        <w:gridCol w:w="1254"/>
        <w:gridCol w:w="10"/>
        <w:gridCol w:w="1718"/>
        <w:gridCol w:w="433"/>
        <w:gridCol w:w="946"/>
        <w:gridCol w:w="5"/>
        <w:gridCol w:w="15"/>
        <w:gridCol w:w="5"/>
        <w:gridCol w:w="5"/>
        <w:gridCol w:w="13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163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202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2021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465"/>
        <w:gridCol w:w="269"/>
        <w:gridCol w:w="297"/>
        <w:gridCol w:w="229"/>
        <w:gridCol w:w="244"/>
        <w:gridCol w:w="244"/>
        <w:gridCol w:w="2"/>
        <w:gridCol w:w="5"/>
        <w:gridCol w:w="2"/>
        <w:gridCol w:w="226"/>
        <w:gridCol w:w="109"/>
        <w:gridCol w:w="914"/>
        <w:gridCol w:w="40"/>
        <w:gridCol w:w="86"/>
        <w:gridCol w:w="109"/>
        <w:gridCol w:w="2"/>
        <w:gridCol w:w="922"/>
        <w:gridCol w:w="1457"/>
        <w:gridCol w:w="1254"/>
        <w:gridCol w:w="10"/>
        <w:gridCol w:w="1718"/>
        <w:gridCol w:w="433"/>
        <w:gridCol w:w="946"/>
        <w:gridCol w:w="5"/>
        <w:gridCol w:w="15"/>
        <w:gridCol w:w="5"/>
        <w:gridCol w:w="5"/>
        <w:gridCol w:w="1340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Махамбетского районного маслихата Атырауской области от 20.12.2019 № </w:t>
      </w:r>
      <w:r>
        <w:rPr>
          <w:rFonts w:ascii="Times New Roman"/>
          <w:b w:val="false"/>
          <w:i w:val="false"/>
          <w:color w:val="ff0000"/>
          <w:sz w:val="28"/>
        </w:rPr>
        <w:t>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20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483"/>
        <w:gridCol w:w="280"/>
        <w:gridCol w:w="309"/>
        <w:gridCol w:w="237"/>
        <w:gridCol w:w="253"/>
        <w:gridCol w:w="256"/>
        <w:gridCol w:w="5"/>
        <w:gridCol w:w="2"/>
        <w:gridCol w:w="243"/>
        <w:gridCol w:w="118"/>
        <w:gridCol w:w="959"/>
        <w:gridCol w:w="18"/>
        <w:gridCol w:w="95"/>
        <w:gridCol w:w="206"/>
        <w:gridCol w:w="21"/>
        <w:gridCol w:w="2668"/>
        <w:gridCol w:w="1388"/>
        <w:gridCol w:w="1391"/>
        <w:gridCol w:w="335"/>
        <w:gridCol w:w="526"/>
        <w:gridCol w:w="529"/>
        <w:gridCol w:w="2"/>
        <w:gridCol w:w="2"/>
        <w:gridCol w:w="992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№303</w:t>
            </w:r>
          </w:p>
        </w:tc>
      </w:tr>
    </w:tbl>
    <w:bookmarkStart w:name="z20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2021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483"/>
        <w:gridCol w:w="280"/>
        <w:gridCol w:w="309"/>
        <w:gridCol w:w="237"/>
        <w:gridCol w:w="253"/>
        <w:gridCol w:w="256"/>
        <w:gridCol w:w="5"/>
        <w:gridCol w:w="2"/>
        <w:gridCol w:w="243"/>
        <w:gridCol w:w="118"/>
        <w:gridCol w:w="959"/>
        <w:gridCol w:w="18"/>
        <w:gridCol w:w="95"/>
        <w:gridCol w:w="206"/>
        <w:gridCol w:w="21"/>
        <w:gridCol w:w="2668"/>
        <w:gridCol w:w="1388"/>
        <w:gridCol w:w="1391"/>
        <w:gridCol w:w="335"/>
        <w:gridCol w:w="526"/>
        <w:gridCol w:w="529"/>
        <w:gridCol w:w="2"/>
        <w:gridCol w:w="2"/>
        <w:gridCol w:w="992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Администратов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