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d8f6" w14:textId="a7a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Алгинского сельского округа Махамбетского района Атырауской области от 24 июля 2018 года № 12. Зарегистрировано Департаментом юстиции Атырауской области 30 июля 2018 года № 4211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Атырауской области от 11 мая 2018 года, аким Алгинского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селе Алга Алгинского сельского округа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1- имя "Нұрмұхан Жантөрин";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2 - наименование "Елорда";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3 - имя "Әбілхайыр хан";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4 - наименование "Ақжайық";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5 - имя "Халел Досмұхамедұлы".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