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f0d19" w14:textId="abf0d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Махамбетского сельского округа Махамбетского района Атырауской области от 26 апреля 2018 года № 133. Зарегистрировано Департаментом юстиции Атырауской области 2 мая 2018 года № 4144. Утратило силу решением акима Махамбетского сельского округа Махамбетского района Атырауской области от 27 августа 2018 года № 233</w:t>
      </w:r>
    </w:p>
    <w:p>
      <w:pPr>
        <w:spacing w:after="0"/>
        <w:ind w:left="0"/>
        <w:jc w:val="both"/>
      </w:pPr>
      <w:r>
        <w:rPr>
          <w:rFonts w:ascii="Times New Roman"/>
          <w:b w:val="false"/>
          <w:i w:val="false"/>
          <w:color w:val="ff0000"/>
          <w:sz w:val="28"/>
        </w:rPr>
        <w:t xml:space="preserve">
      Сноска. Утратило силу решением акима Махамбетского сельского округа Махамбетского района Атырауской области от 27.08.2018 № </w:t>
      </w:r>
      <w:r>
        <w:rPr>
          <w:rFonts w:ascii="Times New Roman"/>
          <w:b w:val="false"/>
          <w:i w:val="false"/>
          <w:color w:val="ff0000"/>
          <w:sz w:val="28"/>
        </w:rPr>
        <w:t>233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главного государственного ветеринарно-санитарного инспектора Государственного учреждения "Махамбетская районная территориальная инспекция Комитета ветеринарного контроля и надзора Министерства сельского хозяйства Республики Казахстан" за № 08/82 от 16 марта 2018 года аким Махамбетского сельского округа РЕШИЛ:</w:t>
      </w:r>
    </w:p>
    <w:p>
      <w:pPr>
        <w:spacing w:after="0"/>
        <w:ind w:left="0"/>
        <w:jc w:val="both"/>
      </w:pPr>
      <w:r>
        <w:rPr>
          <w:rFonts w:ascii="Times New Roman"/>
          <w:b w:val="false"/>
          <w:i w:val="false"/>
          <w:color w:val="000000"/>
          <w:sz w:val="28"/>
        </w:rPr>
        <w:t>
      1. В связи с возникновением болезни бешенство среди собак установить ограничительные мероприятия по улице Казыбек би, дом № 69, расположенного в селе Махамбет, Махамбетского сельского округа.</w:t>
      </w:r>
    </w:p>
    <w:p>
      <w:pPr>
        <w:spacing w:after="0"/>
        <w:ind w:left="0"/>
        <w:jc w:val="both"/>
      </w:pPr>
      <w:r>
        <w:rPr>
          <w:rFonts w:ascii="Times New Roman"/>
          <w:b w:val="false"/>
          <w:i w:val="false"/>
          <w:color w:val="000000"/>
          <w:sz w:val="28"/>
        </w:rPr>
        <w:t>
      2. Рекомендовать коммунальному государственному предприятию на праве хозяйственного ведения "Махамбетская центральная районная больница" Управления здравоохранения Атырауской области (по согласованию), Республиканскому государственному учреждению "Махамбетское районное управление охраны общественного здоровья Департамента охраны общественного здоровья Атырауской области Комитета охраны общественного здоровья Министерства здравоохранения Республики Казахстан" (по согласованию) принять необходимые меры, вытекающие из данного решения.</w:t>
      </w:r>
    </w:p>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br/>
            </w:r>
            <w:r>
              <w:rPr>
                <w:rFonts w:ascii="Times New Roman"/>
                <w:b w:val="false"/>
                <w:i/>
                <w:color w:val="000000"/>
                <w:sz w:val="20"/>
              </w:rPr>
              <w:t xml:space="preserve">акима сельского округа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Баймишев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Директор коммунального </w:t>
            </w:r>
            <w:r>
              <w:br/>
            </w:r>
            <w:r>
              <w:rPr>
                <w:rFonts w:ascii="Times New Roman"/>
                <w:b w:val="false"/>
                <w:i/>
                <w:color w:val="000000"/>
                <w:sz w:val="20"/>
              </w:rPr>
              <w:t>государственного предприятия</w:t>
            </w:r>
            <w:r>
              <w:br/>
            </w:r>
            <w:r>
              <w:rPr>
                <w:rFonts w:ascii="Times New Roman"/>
                <w:b w:val="false"/>
                <w:i/>
                <w:color w:val="000000"/>
                <w:sz w:val="20"/>
              </w:rPr>
              <w:t>на праве хозяйственного ведения</w:t>
            </w:r>
            <w:r>
              <w:br/>
            </w:r>
            <w:r>
              <w:rPr>
                <w:rFonts w:ascii="Times New Roman"/>
                <w:b w:val="false"/>
                <w:i/>
                <w:color w:val="000000"/>
                <w:sz w:val="20"/>
              </w:rPr>
              <w:t>"Махамбетская центральная</w:t>
            </w:r>
            <w:r>
              <w:br/>
            </w:r>
            <w:r>
              <w:rPr>
                <w:rFonts w:ascii="Times New Roman"/>
                <w:b w:val="false"/>
                <w:i/>
                <w:color w:val="000000"/>
                <w:sz w:val="20"/>
              </w:rPr>
              <w:t>районная больница" Управления</w:t>
            </w:r>
            <w:r>
              <w:br/>
            </w:r>
            <w:r>
              <w:rPr>
                <w:rFonts w:ascii="Times New Roman"/>
                <w:b w:val="false"/>
                <w:i/>
                <w:color w:val="000000"/>
                <w:sz w:val="20"/>
              </w:rPr>
              <w:t>здравоохранения Атырауской области</w:t>
            </w:r>
            <w:r>
              <w:br/>
            </w:r>
            <w:r>
              <w:rPr>
                <w:rFonts w:ascii="Times New Roman"/>
                <w:b w:val="false"/>
                <w:i/>
                <w:color w:val="000000"/>
                <w:sz w:val="20"/>
              </w:rPr>
              <w:t>"26" апреля 2018 года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 Суйеугалиев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Республиканского</w:t>
            </w:r>
            <w:r>
              <w:br/>
            </w:r>
            <w:r>
              <w:rPr>
                <w:rFonts w:ascii="Times New Roman"/>
                <w:b w:val="false"/>
                <w:i/>
                <w:color w:val="000000"/>
                <w:sz w:val="20"/>
              </w:rPr>
              <w:t>государственного учреждения</w:t>
            </w:r>
            <w:r>
              <w:br/>
            </w:r>
            <w:r>
              <w:rPr>
                <w:rFonts w:ascii="Times New Roman"/>
                <w:b w:val="false"/>
                <w:i/>
                <w:color w:val="000000"/>
                <w:sz w:val="20"/>
              </w:rPr>
              <w:t>"Махамбетское районное управление</w:t>
            </w:r>
            <w:r>
              <w:br/>
            </w:r>
            <w:r>
              <w:rPr>
                <w:rFonts w:ascii="Times New Roman"/>
                <w:b w:val="false"/>
                <w:i/>
                <w:color w:val="000000"/>
                <w:sz w:val="20"/>
              </w:rPr>
              <w:t>охраны общественного здоровья</w:t>
            </w:r>
            <w:r>
              <w:br/>
            </w:r>
            <w:r>
              <w:rPr>
                <w:rFonts w:ascii="Times New Roman"/>
                <w:b w:val="false"/>
                <w:i/>
                <w:color w:val="000000"/>
                <w:sz w:val="20"/>
              </w:rPr>
              <w:t>Департамента охраны общественного</w:t>
            </w:r>
            <w:r>
              <w:br/>
            </w:r>
            <w:r>
              <w:rPr>
                <w:rFonts w:ascii="Times New Roman"/>
                <w:b w:val="false"/>
                <w:i/>
                <w:color w:val="000000"/>
                <w:sz w:val="20"/>
              </w:rPr>
              <w:t>здоровья Атырауской области</w:t>
            </w:r>
            <w:r>
              <w:br/>
            </w:r>
            <w:r>
              <w:rPr>
                <w:rFonts w:ascii="Times New Roman"/>
                <w:b w:val="false"/>
                <w:i/>
                <w:color w:val="000000"/>
                <w:sz w:val="20"/>
              </w:rPr>
              <w:t>Комитета охраны общественного</w:t>
            </w:r>
            <w:r>
              <w:br/>
            </w:r>
            <w:r>
              <w:rPr>
                <w:rFonts w:ascii="Times New Roman"/>
                <w:b w:val="false"/>
                <w:i/>
                <w:color w:val="000000"/>
                <w:sz w:val="20"/>
              </w:rPr>
              <w:t>здоровья Министерства</w:t>
            </w:r>
            <w:r>
              <w:br/>
            </w:r>
            <w:r>
              <w:rPr>
                <w:rFonts w:ascii="Times New Roman"/>
                <w:b w:val="false"/>
                <w:i/>
                <w:color w:val="000000"/>
                <w:sz w:val="20"/>
              </w:rPr>
              <w:t>здравоохранения Республики Казахстан"</w:t>
            </w:r>
            <w:r>
              <w:br/>
            </w:r>
            <w:r>
              <w:rPr>
                <w:rFonts w:ascii="Times New Roman"/>
                <w:b w:val="false"/>
                <w:i/>
                <w:color w:val="000000"/>
                <w:sz w:val="20"/>
              </w:rPr>
              <w:t>"26" апреля 2018 года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Мамаева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