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16c9" w14:textId="2bc1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Исатайского района от 24 апреля 2017 года № 56 "Об утверждении Методики оценки деятельности административных государственных служащих корпуса "Б" акимата Исатайского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15 марта 2018 года № 92. Зарегистрировано Департаментом юстиции Атырауской области 27 марта 2018 года № 4082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Исатайского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Исатайского района от 24 апреля 2017 года № 56 "Об утверждении Методики оценки деятельности административных государственных служащих корпуса "Б" акимата Исатайского района" (зарегистрированное в Реестре государственной регистрации нормативных правовых актов за № 3840, опубликованное 4 мая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руководителя государственного учреждения "Аппарат акима Исатайского района" (Курмангали А.).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Абилхасимов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