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1dd2" w14:textId="ac61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Исатайского районного маслихата от 14 декабря 2017 года № 120-VI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20 марта 2018 года № 146-VI. Зарегистрировано Департаментом юстиции Атырауской области 13 апреля 2018 года № 4112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2018-2020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2017 года № 120-VI "О районном бюджете на 2018-2020 годы" (зарегистрировано в реестре государственной регистрации нормативных правовых актов за № 4032, опубликовано 15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"4 154 733" заменить цифрами "5 550 824";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"2 146 678" заменить цифрами "2 746 890";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"20 012" заменить цифрами "51 266";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"2 900" заменить цифрами "7 894";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"1 985 143" заменить цифрами "2 744 774";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"4 154 733" заменить цифрами "5 656 860";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"-949" заменить цифрами "-106 985";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"949" заменить цифрами "106 985";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"106 036".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"107 908" заменить цифрой "219 214";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"8 882" заменить цифрой "86 324";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"7 000" заменить цифрой "10 424";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"66 611 тысяч тенге - на проведение работ по подготовке к зимнему периоду;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108 000 тысяч тенге – на обеспечение жильем отдельных категории граждан;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6 645 тысяч тенге – на проведение конкурсов и аукционов по продаже земельных участков для субъектов предпринимательства и сельского хозяйства."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"96 321" заменить цифрами "285 721";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"308" заменить цифрами "3 250";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"9 407" заменить цифрами "35 621";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"22 200" заменить цифрами "46 881";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"22 400";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"8 000" заменить цифрами "17 472";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"62 780" заменить цифрами "183 874";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Предусмотреть в районном бюджете на 2018 год текущие целевые трансферты сельским округам в сумме 2 025,0 тысяч тенге на содержание штатной единицы инструктора-методиста."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XXI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Сахибеденова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120-VI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309"/>
        <w:gridCol w:w="146"/>
        <w:gridCol w:w="163"/>
        <w:gridCol w:w="163"/>
        <w:gridCol w:w="161"/>
        <w:gridCol w:w="171"/>
        <w:gridCol w:w="1036"/>
        <w:gridCol w:w="12"/>
        <w:gridCol w:w="389"/>
        <w:gridCol w:w="502"/>
        <w:gridCol w:w="523"/>
        <w:gridCol w:w="18"/>
        <w:gridCol w:w="27"/>
        <w:gridCol w:w="2"/>
        <w:gridCol w:w="505"/>
        <w:gridCol w:w="848"/>
        <w:gridCol w:w="2477"/>
        <w:gridCol w:w="446"/>
        <w:gridCol w:w="616"/>
        <w:gridCol w:w="146"/>
        <w:gridCol w:w="153"/>
        <w:gridCol w:w="75"/>
        <w:gridCol w:w="167"/>
        <w:gridCol w:w="2467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5 550 824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2 746 890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2 369 438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2 340 327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2 744 774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2 744 774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7"/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8"/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8"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5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4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120-VI</w:t>
            </w:r>
          </w:p>
        </w:tc>
      </w:tr>
    </w:tbl>
    <w:bookmarkStart w:name="z32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финансирование бюджетных программ районного бюджета на 2018 год в разрезе сельских округов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560"/>
        <w:gridCol w:w="1898"/>
        <w:gridCol w:w="1899"/>
        <w:gridCol w:w="1899"/>
        <w:gridCol w:w="1899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12"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13"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14"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15"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16"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17"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18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