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942a" w14:textId="ac69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Исатайского районного маслихата от 25 декабря 2017 года № 133-VI "Об утверждении бюджетов сельских округов Исатайского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апреля 2018 года № 152-VI. Зарегистрировано Департаментом юстиции Атырауской области 19 апреля 2018 года № 4130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бюджета сельских округов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2017 года № 133-VI "Об утверждении бюджетов сельских округов Исатайского района на 2018-2020 годы" (зарегистрировано в реестре государственной регистрации нормативных правовых актов за № 4048, опубликовано 27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"61 395" заменить цифрами "62 303";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"1 008" заменить цифрами "1 916";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"61 395" заменить цифрами "62 303";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"52 493" заменить цифрами "53 168";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"46 608" заменить цифрами "47 283";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"52 493" заменить цифрами "53 168";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"43 904" заменить цифрами "45 719";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"490" заменить цифрами "1 630";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"36 062" заменить цифрами "36 737";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"43 904" заменить цифрами "45 719";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"52 616" заменить цифрами "53 509";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"234" заменить цифрами "452";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"34 657" заменить цифрами "35 332";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"52 616" заменить цифрами "53 509";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бюджетах сельских округов на 2018 год предусмотрены целевые текущие трансферты из районного бюджета в сумме 2 025 тысяч тенге на содержание штатных единиц инструктора-методиста."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 и развитию предпринимательства, аграрии и экологии.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Исатайского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Сахибеденова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 № 152–VI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133–VI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 № 152–VI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133 –VI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2018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 № 152–VI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133 –VI</w:t>
            </w:r>
          </w:p>
        </w:tc>
      </w:tr>
    </w:tbl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2018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 № 152–VI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133 –VI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2018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0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