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8262" w14:textId="cb18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Исатайскогорайонного маслихата от 14 декабря 2017 года №120-VI"О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7 декабря 2018 года № 195-VI. Зарегистрировано Департаментом юстиции Атырауской области 12 декабря 2018 года № 4288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районного бюджета на 2018-2020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14 декабря 2017 года №120-VI "О районном бюджете на 2018-2020 годы" (зарегистрировано в реестре государственной регистрации нормативных правовых актов за №4032, опубликовано 15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"5 801 779" заменить цифрами "5 870 826";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"2 803 643" заменить цифрами "2 769 011";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"22 330" заменить цифрами "28 170";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"8 180" заменить цифрами "9 250";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"2 967 626" заменить цифрами "3 064 395";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"5 907 815" заменить цифрами "5 976 862";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"15 000" заменить цифрой "0";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"14 822" заменить цифрами "16 522";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"9 541" заменить цифрами "8 164";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"9 982" заменить цифрами "9 575";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"120" заменить цифрой "0".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"86 324" заменить цифрами "75 390";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"66 611" заменить цифрами "64 423";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"27 000 тысяч тенге - на текущее содержание и материально-техническое оснащение аппаратов государственных органов;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65 268 тысяч тенге - на благоустройство населенных пунктов и капитальный ремонт парков."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"35 506" заменить цифрами "35 431";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"49 115" заменить цифрами "47 663";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"183 874" заменить цифрами "181 572".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10-1: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"2 025,0" заменить цифрами "1 554";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"215 647" заменить цифрами "215 409";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"56 699" заменить цифрами "65 068";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"7 382" заменить цифрами "8 191";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"605" заменить цифрами "695";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"9 589" заменить цифрами "10 428".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Зулхашев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 2018 года № 195-VI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2017 года № 120-V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324"/>
        <w:gridCol w:w="166"/>
        <w:gridCol w:w="184"/>
        <w:gridCol w:w="186"/>
        <w:gridCol w:w="283"/>
        <w:gridCol w:w="1104"/>
        <w:gridCol w:w="10"/>
        <w:gridCol w:w="2"/>
        <w:gridCol w:w="2"/>
        <w:gridCol w:w="1115"/>
        <w:gridCol w:w="5523"/>
        <w:gridCol w:w="258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5 870 826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2 769 011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2 423 305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3 064 395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3 064 395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 2018 года № 195-VI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2017 года № 120-VI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финансирование бюджетных программ районного бюджета на 2018 год в разрезе сельских округов</w:t>
      </w:r>
    </w:p>
    <w:bookmarkEnd w:id="39"/>
    <w:bookmarkStart w:name="z50" w:id="40"/>
    <w:p>
      <w:pPr>
        <w:spacing w:after="0"/>
        <w:ind w:left="0"/>
        <w:jc w:val="left"/>
      </w:pP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475"/>
        <w:gridCol w:w="1853"/>
        <w:gridCol w:w="1853"/>
        <w:gridCol w:w="1853"/>
        <w:gridCol w:w="214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