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f939" w14:textId="67ff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Исатайского районного маслихата от 25 декабря 2017 года № 133-VI "Об утверждении бюджетов сельских округов Исатайского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2018 года № 197-VI. Зарегистрировано Департаментом юстиции Атырауской области 19 декабря 2018 года № 4295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сельских округов на 2018-2020 годы,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маслихатаот 25 декабря 2017 года № 133-VI "Об утверждении бюджетов сельских округов Исатайского района на 2018-2020 годы" (зарегистрировано в реестре государственной регистрации нормативных правовых актов за № 4048, опубликовано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"244 627" заменить цифрами "249 975";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"22 537" заменить цифрами "29 473";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"2 179" заменить цифрами "1 653";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"219 899" заменить цифрами "218 837";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"244 627" заменить цифрами "249 975";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"80 285" заменить цифрами "89 524";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"3 850" заменить цифрами "5 440";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"141" заменить цифрами "151";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"76 294" заменить цифрами "83 933";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"80 285" заменить цифрами "89 524";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"78 820" заменить цифрами "77 580";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"4 433" заменить цифрами "5 257";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"1 342" заменить цифрами "1 248";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"73 045" заменить цифрами "71 075";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"78 820" заменить цифрами "77 580";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"91 502" заменить цифрами "98 393";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"7 745" заменить цифрами "9 811";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"354" заменить цифрами "388";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"83 403" заменить цифрами "88 194";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"91 502" заменить цифрами "98 393";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"2 025" заменить цифрами "1 554";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"215 647" заменить цифрами "215 409";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"56 699" заменить цифрами "65 068";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"7 382" заменить цифрами "8 191";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"605" заменить цифрами "695";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"9 589" заменить цифрами "10 428".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комиссию(А. Рахметов) Исатайского районного маслихата по вопросам бюджета, финансов, экономики и развитию предпринимательства, аграрии и экологии.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Зулхашев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14декабря 2018 года № 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25 декабря 2017 года № 133–VI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Аккистауского сельского округа на 2018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14 декабря 2018 года № 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25 декабря 2017 года № 133 –VI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Жанбайского сельского округа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14 декабря 2018 года № 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сессии районного маслихата от 25 декабря 2017 года № 133 –VI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Камыскалинского сельского округа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14 декабря 2018 года № 197-VI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сессии районного маслихата от 25 декабря 2017 года № 133 –VI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Тущыкудыкского сельского округа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378"/>
        <w:gridCol w:w="4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бюджета;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