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4da5" w14:textId="4fc4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14 декабря 2017 года № 120-VI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декабря 2018 года № 198-VI. Зарегистрировано Департаментом юстиции Атырауской области 27 декабря 2018 года № 4307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Исатайский районный маслихат РЕШИЛ (И):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2017 года № 120-VI "Орайонном бюджете на 2018-2020 годы" (зарегистрировано в реестре государственной регистрации нормативных правовых актов за № 4032, опубликовано 15 января 2018 года в эталонном контрольном банке нормативных правовых актов Республики Казахстан)следующие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"5 870 826" заменить цифрами "5 840893";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"2 769 011" заменить цифрами "2 765137";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"28 170" заменить цифрами "29188";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"9 250" заменить цифрами "9 864";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"3 064 395" заменить цифрами "3 036 704".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"5 976 862" заменить цифрами "5 946929".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"64 423" заменить цифрами "63 982";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"27 000" заменить цифрой"0".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"65 068" заменить цифрами "38 068".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XXXІІ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2018 года № 198-VI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 года № 120-VI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324"/>
        <w:gridCol w:w="166"/>
        <w:gridCol w:w="184"/>
        <w:gridCol w:w="186"/>
        <w:gridCol w:w="283"/>
        <w:gridCol w:w="1104"/>
        <w:gridCol w:w="10"/>
        <w:gridCol w:w="4"/>
        <w:gridCol w:w="4"/>
        <w:gridCol w:w="1107"/>
        <w:gridCol w:w="775"/>
        <w:gridCol w:w="4739"/>
        <w:gridCol w:w="10"/>
        <w:gridCol w:w="2588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