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ecffb" w14:textId="daec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Исатайского районного маслихата от 25 декабря 2017 года № 133-VI "Об утверждении бюджетов сельских округов Исатайского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26 декабря 2018 года № 201-VI. Зарегистрировано Департаментом юстиции Атырауской области 27 декабря 2018 года № 4308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бюджета сельских округов на 2018-2020 годы,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2017 года № 133-VI "Об утверждении бюджетов сельских округов Исатайского района на 2018-2020 годы" (зарегистрировано в реестре государственной регистрации нормативных правовых актов за № 4048, опубликовано 27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"249 975" заменить цифрами "223 865";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"29 473" заменить цифрами "29 389";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"1 653" заменить цифрами "1 749";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"218 837" заменить цифрами "192 727";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"249 975" заменить цифрами "223 865";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"89 524" заменить цифрами "90 124";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"83 933" заменить цифрами "84 533";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"89 524" заменить цифрами "90 124";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"77 580" заменить цифрами "78 100";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"71 075" заменить цифрами "71 595";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"77 580" заменить цифрами "78 100";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"98 393" заменить цифрами "98 613";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"88 194" заменить цифрами "88 414";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"98 393" заменить цифрами "98 613";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"215 409" заменить цифрами "217 639";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"65 068" заменить цифрами "38 068";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(А. Рахметов) Исатайского районного маслихата по вопросам бюджета, финансов, экономики и развитию предпринимательства, аграрии и экологии.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XXXІІІ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Зулхашев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26 декабря 2018 года № 201-VI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25 декабря 2017 года № 133–VI</w:t>
            </w:r>
          </w:p>
        </w:tc>
      </w:tr>
    </w:tbl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Аккистауского сельского округа на 2018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3196"/>
        <w:gridCol w:w="4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223 865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192 727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192 727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районного маслихата от 26 декабря 2018 года № 201-VI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 от 25 декабря 2017 года № 133 –VI</w:t>
            </w: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Жанбайского сельского округа на 2018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378"/>
        <w:gridCol w:w="44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сессии районного маслихата от 26 декабря 2018 года № 201-VI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сессии районного маслихата от 25 декабря 2017 года № 133 –VI</w:t>
            </w:r>
          </w:p>
        </w:tc>
      </w:tr>
    </w:tbl>
    <w:bookmarkStart w:name="z4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2018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378"/>
        <w:gridCol w:w="44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 от 26 декабря 2018 года № 201-VI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сессии районного маслихата от 25 декабря 2017 года № 133 –VI</w:t>
            </w:r>
          </w:p>
        </w:tc>
      </w:tr>
    </w:tbl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Тущыкудыкского сельского округа на 2018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378"/>
        <w:gridCol w:w="44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