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089e" w14:textId="4110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Жанбайского сельского округа от 7 июня 2018 года № 24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Жанбайского сельского округа Исатайского района Атырауской области от 30 октября 2018 года № 47. Зарегистрировано Департаментом юстиции Атырауской области 2 ноября 2018 года № 4269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и на основании представления главного государственного ветеринарно-санитарного инспектора государственного учреждения "Исатайская районная территориальная инспекция Комитета ветеринарного контроля и надзора Министерства сельского хозяйства Республики Казахстан" от 19 сентября 2018 года № 10-10-114, аким Жанбайского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Жанбайского сельского округа от 7 июня 2018 года № 24 "Об установлении ограничительных мероприятий" (зарегистрированное в реестре государственной регистрации нормативных правовых актов за № 4163, опубликованного в эталонном контрольном банке нормативных правовых актов Республики Казахстан 12 июня 2018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после первого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