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0be0c" w14:textId="060be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Кызылкогинскому району на 2018-2019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20 марта 2018 года № XXII-3. Зарегистрировано Департаментом юстиции Атырауской области 9 апреля 2018 года № 4095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статьями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по управлению пастбищами и их использованию Кызылкогинскому району на 2018-2019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бюджета, финансов, экономики развитию предпринимательства, аграрным вопросам и экологии (А. Баймуратова).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"20" марта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№ХХІІ-3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"20" марта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№ХХІІ-3</w:t>
            </w:r>
            <w:r>
              <w:br/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Кызылкогинского района на 2018-2019 годы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Кызылкогинского района и их использованию на 2018-2019 годы (далее – План) разработан в соответствии с Законами Республики Казахстан от 20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"О пастбищах"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№173 "Об утверждении Правил рационального использования пастбищ" (зарегистрирован в реестре государственной регистрации нормативных правовых актов за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за № 11064).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документов, пастбищеоборотов, доступа пастбищепользователей к водоисточникам (озерам, рекам, прудам, копаням, о оросительным или обводнительным каналам, трубчатым или шахтным колодцам)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карту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таблицу об используемых источниках воды для водопоя животных в пастбищах в сельских округах,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таблицу о животноводстве в сельских округов,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административно-территориальному делению в Кызылкогинском районе имеются 10 сельских округов.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Кызылкогинского района 2 488423 гектар, из них пастбищные земли – 1 545 745 гектар.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466240 гектар;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101924 гектар;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 20271 гектар;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1078920 гектар.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района разнообразный, включает примерно 124 видов.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Почвы светлокаштановые, на юге встречаются пески и солончаковые земли. Толщина плодородной почвы 40-50 сантиметр.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Кызылкогинском районе насчитываются крупно рогатые 21348 голов скота, мелкого рогатого скота 75239 голов, 6928 голов лошадей, 1149 голов верблюдов.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Кызылкогинского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  <w:r>
              <w:br/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документов, пастбищеоборотов, доступа пастбищепользователей к водоисточникам (озерам, рекам, прудам, копаням, о оросительным или обводнительным каналам, трубчатым или шахтным колодцам) составленную согла сно норме потребления воды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810500" cy="857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Кызылкогинского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  <w:r>
              <w:br/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7810500" cy="857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Кызылкогинского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  <w:r>
              <w:br/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об используемых источниках воды для водопоя животных в пастбищах в сельских округах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627"/>
        <w:gridCol w:w="1381"/>
        <w:gridCol w:w="394"/>
        <w:gridCol w:w="887"/>
        <w:gridCol w:w="1543"/>
        <w:gridCol w:w="722"/>
        <w:gridCol w:w="887"/>
        <w:gridCol w:w="722"/>
        <w:gridCol w:w="1871"/>
        <w:gridCol w:w="889"/>
      </w:tblGrid>
      <w:tr>
        <w:trPr>
          <w:trHeight w:val="30" w:hRule="atLeast"/>
        </w:trPr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9"/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районы, поселки, поселения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водные ресурсы на Земле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Грунтовые воды (фонтан)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калодцы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пастбища, гектар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Миялинский сельский округ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Жангелдинский сельский округ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Уйлский сельский округ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Куздигаринский сельский округ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"/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Кызылкогинский сельский округ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5"/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Тасшагилский сельский округ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"/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Тайсойганский сельский округ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7"/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Жамбулский сельский округ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8"/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Мукурский сельский округ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"/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Сагизский сельский округ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Кызылкогинского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  <w:r>
              <w:br/>
            </w:r>
          </w:p>
        </w:tc>
      </w:tr>
    </w:tbl>
    <w:bookmarkStart w:name="z5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животноводства в сельских округов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1007"/>
        <w:gridCol w:w="549"/>
        <w:gridCol w:w="1767"/>
        <w:gridCol w:w="853"/>
        <w:gridCol w:w="2224"/>
        <w:gridCol w:w="2071"/>
        <w:gridCol w:w="2274"/>
        <w:gridCol w:w="703"/>
      </w:tblGrid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1"/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сельских округов, населенных пункт</w:t>
            </w:r>
          </w:p>
        </w:tc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Разновидность скота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скота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пастбища гектар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граничащие с населенными пунктами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+, -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пастбищ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поголовые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Миялинский сельский округ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74139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-70939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Миялы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74139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-70939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 рогатого скота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26856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Секер-Самай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Жага</w:t>
            </w:r>
          </w:p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Жангелдинский сельский округ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37575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46313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+8738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Жангелдин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37575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46313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+8738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Наурызали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 рогатого скота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Есмырза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Салмен</w:t>
            </w:r>
          </w:p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5"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Уйлский сельский округ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64962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49133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-15829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Жаскайрат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61113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36298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-24815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 рогатого скота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34233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20307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Аккора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+8986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Жарыпшыккан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 рогатого скота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"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Куздигаринский сельский округ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42615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-25115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Коныстану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33237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-28217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Коздигара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 рогатого скота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12069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Коскулак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+1710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Абдолкора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 рогатого скота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Буйрек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+1392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 рогатого скота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7"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Тасшагиль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78489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28435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-50054 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Тасшагыл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67266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-60706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Сексенбай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 рогатого скота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20178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Коркияк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Жапалак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Тиленши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Когам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+5276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 рогатого скота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Шили арал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 Уйл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Коныстану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+5430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Орлыкудык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 рогатого скота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Қарагай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8"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Жамбулский сельский округ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132426 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30294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-102132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Каракол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112752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44475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 рогатого скота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19518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42735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Айдын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-9674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 рогатого скота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9"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Кызылкогинский сельский округ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25950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13287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-12663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Карабау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13287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-12663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 рогатого скота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0"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Тайсойганский сельский округ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44913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17408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-27505 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Тайсойган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44913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17408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18525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Аккудык, Биман,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 рогатого скота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13941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Шыбынды,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9639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Жетибай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Шайган,</w:t>
            </w:r>
          </w:p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1"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Сагизский сельский округ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116352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79197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-37155 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с.Сагыз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90015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38949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-51066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 рогатого скота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32397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19866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Кызылсай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Сарытогай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Былкылдакты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14873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+9014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Былқылдакты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 рогатого скота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Коныраулы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-1037 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Тобекудык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 рогатого скота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Қоңыраулы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Кенбай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12687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+5934 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 рогатого скота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2"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Мукурский сельский округ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71301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122369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+51068 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Мукур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43146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64764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+21618 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Шопти кол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 рогатого скота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14523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Кемеркол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Жамансор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 рогатого скота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Жантерек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23656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+16195 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 кол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 рогатого скота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Караколдеу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Кенбай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+1515 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Кызылсай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 рогатого скота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Таскудык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+333 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Тортмола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 рогатого скота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Токсанкол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Соркол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12646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+10129 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Иткомген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 рогатого скота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Саркумак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+3291 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 рогатого скота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688722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407136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-281586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Кызылкогинского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  <w:r>
              <w:br/>
            </w:r>
          </w:p>
        </w:tc>
      </w:tr>
    </w:tbl>
    <w:bookmarkStart w:name="z19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4"/>
        <w:gridCol w:w="1845"/>
        <w:gridCol w:w="3385"/>
        <w:gridCol w:w="3386"/>
        <w:gridCol w:w="820"/>
      </w:tblGrid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  <w:bookmarkEnd w:id="54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выпаса скота на отдаленных пастбищах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возврата скота из отдаленных пастбищ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Миялинский сельский округ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1 половина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 декада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Жангелдинский сельский округ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1 половина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 декада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Уйлский сельский округ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1 половина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 декада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Куздигаринский сельский округ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1 половина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 декада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9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Кызылкогинский сельский округ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1 половина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 декада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0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Тасшагильский сельский округ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1 половина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 декада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1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Тайсойганский сельский округ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1 половина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 декада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2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Жамбулский сельский округ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1 половина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 декада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3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Мукурский сельский округ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1 половина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 декада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4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Сагизский сельский округ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1 половина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 декада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