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66bc" w14:textId="f696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4 апреля 2018 года № XXIII-2. Зарегистрировано Департаментом юстиции Атырауской области 12 апреля 2018 года № 4109. Утратило силу решением Кызылкогинского районного маслихата Атырауской области от 28 сентября 2020 года № LVI-3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28.09.2020 № </w:t>
      </w:r>
      <w:r>
        <w:rPr>
          <w:rFonts w:ascii="Times New Roman"/>
          <w:b w:val="false"/>
          <w:i w:val="false"/>
          <w:color w:val="ff0000"/>
          <w:sz w:val="28"/>
        </w:rPr>
        <w:t>LVI-3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и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Кызылкогинском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законодательства, депутатской этики и правовой защиты (А. Алтыбаев).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