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890d" w14:textId="f9d8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10 апреля 2018 года № 66. Зарегистрировано Департаментом юстиции Атырауской области 19 апреля 2018 года № 4132. Утратило силу постановлением акимата Кызылкогинского района Атырауской области от 18 мая 2023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18.05.2023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Кызылкогинского района" Жанкуатова А.Ж.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Кызылкогинского района от “10” апреля 2018 года № 66 Утверждена постановлением акимата Кызылкогинского района от “10” апреля 2018 года № 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Кызылкогинского района"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Кызылкогинского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Кызылкогинского района Атырауской области от 10.02.2022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Кызылкогинского района Атырауской области от 10.02.2022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42. Исключен постановлением акимата Кызылкогинского района Атырауской области от 10.02.2022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_______________________________ (фамилия, инициалы) дата __________________________ подпись _______________________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 Должность служащего: ___________________________________________________ Наименование структурного подразделения служащего: _____________________ ________________________________________________________________________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 _______________________________ (фамилия, инициалы) (фамилия, инициалы) дата ________________________ дата __________________________ подпись _____________________ подпись 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 подпись ___________________</w:t>
            </w:r>
          </w:p>
        </w:tc>
      </w:tr>
    </w:tbl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 (фамилия, инициалы) (фамилия, инициалы) дата _________________________ дата _________________________ подпись ______________________ подпись 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0"/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 (фамилия, инициалы) (фамилия, инициалы) дата _________________________ дата __________________________ подпись ______________________ подпись _______________________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акимата Кызылкогинского района</w:t>
            </w:r>
          </w:p>
        </w:tc>
      </w:tr>
    </w:tbl>
    <w:bookmarkStart w:name="z3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___________________________ (фамилия, инициалы) дата ______________________ подпись ___________________</w:t>
            </w:r>
          </w:p>
        </w:tc>
      </w:tr>
    </w:tbl>
    <w:bookmarkStart w:name="z31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6"/>
    <w:bookmarkStart w:name="z3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 Результаты оценки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______________ (фамилия, инициалы, подпись) Председатель Комиссии: _____________________ Дата: ______________ (фамилия, инициалы, подпись) Член Комиссии: ____________________________ Дата: _______________ (фамилия, инициалы, подпись)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