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3bde" w14:textId="7a23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14 декабря 2017 года № ХIХ-2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12 сентября 2018 года № XXVI-3. Зарегистрировано Департаментом юстиции Атырауской области 27 сентября 2018 года № 4242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районного бюджета на 2018-2020 годы, районной маслихат VI созыва на ХХVІ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2017 года № ХIХ-2 "О районном бюджете на 2018-2020 годы" (зарегистрированно в реестре государственной регистрации нормативных правовых актов за № 4033, опубликованно 16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"5 405 082" заменить цифрами "6 122 599";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"1 220 878" заменить цифрами "1 195 946";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"9 474" заменить цифрами "10 809";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"2 810" заменить цифрами "26 407";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"4 171 920" заменить цифрами "4 889 437".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"5 473 740" заменить цифрами "6 191 257".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"62 333" заменить цифрами "57 884";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"11 222" заменить цифрами "11 792";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"33 059" заменить цифрами "27 040";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"1 000 тысяч тенге – на организация водоснабжения населенных пунктов;"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"103 171" заменить цифрами "53 171";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"12 993" заменить цифрами "12 862";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"22 658" заменить цифрами "23 380";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"9 574" заменить цифрами "9 544";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"4 042" заменить цифрами "4 015";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"116 984 тысяч тенге -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13 767 тысяч тенге -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образования;"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8-1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2018 год предусмотрены целевые трансферты на развитие из республиканского бюджета в следующих размерах: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609 304 тысяч тенге – на развитие и (или) обустройство инженерно-коммуникационной инфраструктуры в рамках Программы жилищного строительства "Нұрлы жер";"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"184 800" заменить цифрами "191 203";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"59 987" заменить цифрами "67 111";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"25 300";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"28 427" заменить цифрами "26 528";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 (А. Баймуратова).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2018 года № ХХVІ-3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ХІХ-2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6 122 599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790 130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4 889 437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4 889 437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6 191 257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3 095 411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2 381 512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130"/>
        <w:gridCol w:w="1130"/>
        <w:gridCol w:w="4544"/>
        <w:gridCol w:w="43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-84 939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82"/>
        <w:gridCol w:w="1582"/>
        <w:gridCol w:w="2023"/>
        <w:gridCol w:w="5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2018 года № ХХVІ-3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ХІХ-2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через аппараты акимов сельских округов на 2018 год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304"/>
        <w:gridCol w:w="1478"/>
        <w:gridCol w:w="1478"/>
        <w:gridCol w:w="1478"/>
        <w:gridCol w:w="1478"/>
        <w:gridCol w:w="1478"/>
        <w:gridCol w:w="1715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Коздигара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88 737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81 489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60 333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